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3492" w14:textId="7c1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30 сентября 2013 года № 5С-20/4. Зарегистрировано Департаментом юстиции Акмолинской области 24 октября 2013 года № 3853. Утратило силу решением Буландынского районного маслихата Акмолинской области от 21 августа 2015 года № 5С-40/2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Буландынском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20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М.Балпан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5С-20/4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
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в Буландынском районе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в Буландынском районе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- Типовые правила).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Буландынского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«Отдел занятости и социальных программ Буландынского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Буландынское районное отделение Акмолинского областного филиала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Буландынского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Буландынского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 октября – День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- День инвалидов Республики Казахстан.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категорий и размеры социальной помощи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пожилого возраста с минимальным размером пенсии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(семьям), многодетным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ребенка-инвалида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Буландынского районного маслихата Акмолинской области от 18.03.2014 </w:t>
      </w:r>
      <w:r>
        <w:rPr>
          <w:rFonts w:ascii="Times New Roman"/>
          <w:b w:val="false"/>
          <w:i w:val="false"/>
          <w:color w:val="000000"/>
          <w:sz w:val="28"/>
        </w:rPr>
        <w:t>№ 5С-25/6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 Дню пожилых: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пожилого возраста с минимальным размером пенсии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всех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Буландынского районного маслихата Акмолинской области от 18.03.2014 </w:t>
      </w:r>
      <w:r>
        <w:rPr>
          <w:rFonts w:ascii="Times New Roman"/>
          <w:b w:val="false"/>
          <w:i w:val="false"/>
          <w:color w:val="000000"/>
          <w:sz w:val="28"/>
        </w:rPr>
        <w:t>№ 5С-25/6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трудной жизненной ситуации социальная помощь оказывается один раз в год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 при наступлении трудной жизненной ситуации независимо от дохода гражданина (семьи):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состоящим на учете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предприятия на праве хозяйственного ведения «Буландынская центральная районная больница;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причинения ущерба гражданину (семье) либо его имуществу вследствие стихийного бедствия или пожара по заявлению не позднее трех месяцев с момента наступления события не учитывая среднедушевой доход гражданина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Буландынского районного маслихата Акмолинской области от 18.03.2014 </w:t>
      </w:r>
      <w:r>
        <w:rPr>
          <w:rFonts w:ascii="Times New Roman"/>
          <w:b w:val="false"/>
          <w:i w:val="false"/>
          <w:color w:val="000000"/>
          <w:sz w:val="28"/>
        </w:rPr>
        <w:t>№ 5С-25/6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оказывается участникам и инвалидам Великой Отечественной войны в размере ста процентов ежемесячно за счет целевых трансфертов, выделяемых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квитанций на приобретение твердого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помощь студентам из малообеспеченных и многодетных семей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наступлении трудной жизненной ситуации социальная помощь предоставляется один раз в год, учитывая среднедушевой доход гражданина (семьи) до прожиточного минимума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малообеспеченные граждане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воспитывающие ребенка-инвалида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Предельный размер социальной помощи равен 70 месячным расчетным показателям (предельный размер не распространяется на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Правил).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 оказывается по списку, утверждаемому акиматом Буландынского района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семьи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акта и/или документа, подтверждающего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бюджетом Буландынского района на текущий финансовый год.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
и возврата предоставляемой социальной помощи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Буландынского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