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7ce0" w14:textId="a367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Буландынского района от 11 июля 2012 года № А-07/272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10 октября 2013 года № а-10/370. Зарегистрировано Департаментом юстиции Акмолинской области 4 ноября 2013 года № 3870. Утратило силу постановлением акимата Буландынского района Акмолинской области от 14 апреля 2016 года № а-04/111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Буландынского района Акмолинской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а-04/111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Буландынского района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от 11 июля 2012 года № А-07/272 (зарегистрировано в Реестре государственной регистрации нормативных правовых актов № 1-7-159, опубликовано 10 августа 2012 года в газетах "Бұланды таңы" и "Вести Буланды")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статьей 31 Закона Республики Казахстан от 23 января 2001 года "О местном государственном управлении и самоуправлении в Республике Казахстан", статьей 7 Закона Республики Казахстан от 23 января 2001 года "О занятости населения",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Контроль за исполнением настоящего постановления возложить на заместителя акима района Есмурзину Б.К.".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