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030d4" w14:textId="f8030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Буландынского района от 20 января 2010 года № А-01/11 "Об установлении квоты рабочих мест для трудоустройства инвалидов по Буландынскому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Буландынского района Акмолинской области от 10 октября 2013 года № а-10/371. Зарегистрировано Департаментом юстиции Акмолинской области 4 ноября 2013 года № 3871. Утратило силу постановлением акимата Буландынского района Акмолинской области от 14 апреля 2016 года № а-04/111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Буландынского района Акмолинской области от 14.04.2016 </w:t>
      </w:r>
      <w:r>
        <w:rPr>
          <w:rFonts w:ascii="Times New Roman"/>
          <w:b w:val="false"/>
          <w:i w:val="false"/>
          <w:color w:val="ff0000"/>
          <w:sz w:val="28"/>
        </w:rPr>
        <w:t>№ а-04/111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Буландынского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Буландынского района "Об установлении квоты рабочих мест для трудоустройства инвалидов по Буландынскому району" от 20 января 2010 года № А-01/11 (зарегистрировано в Реестре государственной регистрации нормативных правовых актов № 1-7-108, опубликовано 26 февраля 2010 года в газетах "Бұланды таңы" и "Вести Буланды")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со статьей 31 Закона Республики Казахстан от 23 января 2001 года "О местном государственном управлении и самоуправлении в Республике Казахстан", статьей 31 Закона Республики Казахстан от 13 апреля 2005 года "О социальной защите инвалидов в Республике Казахстан", статьей 7 Закона Республики Казахстан от 23 января 2001 года "О занятости населения", акимат Буландынского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Смагулова О.К.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Буландынского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