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786a" w14:textId="c727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Ерейментауском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18 января 2013 года № А-1/42. Зарегистрировано Департаментом юстиции Акмолинской области 31 января 2013 года № 3642.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Ерейментауском районе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по Ерейментаускому району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С.К.Кушкунбаева.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А.Калжанов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Д.Дильдибаев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Ерейментауского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Управления архивов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Е.Алексеева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Департамента юстиции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Казахстан»                                 Д.Тулендинова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Ерейментаускому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Казахстан»                                 Т.Ахметуллин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А.Тасыбаев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старший судебный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«Ерейментауский территориальный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отдел»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Казахстан»                                 Н.Баймурзин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филиала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«Центр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населения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                     Д.Абдилов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Народной 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«Нур Отан»                                 С.Дюсембаева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А-1/42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объемы, конкретные условия общественных работ, размеры оплаты труда участников и источники их финансирования, спрос и предложения на общественные работы по Ерейментаускому району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887"/>
        <w:gridCol w:w="3924"/>
        <w:gridCol w:w="2454"/>
      </w:tblGrid>
      <w:tr>
        <w:trPr>
          <w:trHeight w:val="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</w:tr>
      <w:tr>
        <w:trPr>
          <w:trHeight w:val="102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Ерейментау»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документов</w:t>
            </w:r>
          </w:p>
        </w:tc>
      </w:tr>
      <w:tr>
        <w:trPr>
          <w:trHeight w:val="109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Тайбайского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 документов</w:t>
            </w:r>
          </w:p>
        </w:tc>
      </w:tr>
      <w:tr>
        <w:trPr>
          <w:trHeight w:val="55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Койтасского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</w:t>
            </w:r>
          </w:p>
        </w:tc>
      </w:tr>
      <w:tr>
        <w:trPr>
          <w:trHeight w:val="97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Еркиншиликского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 документов</w:t>
            </w:r>
          </w:p>
        </w:tc>
      </w:tr>
      <w:tr>
        <w:trPr>
          <w:trHeight w:val="8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Аксуатского аульного округа» Ерейментауского района,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99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Куншалганского сельского округа» Ерейментауского района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 квадратных метров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документов</w:t>
            </w:r>
          </w:p>
        </w:tc>
      </w:tr>
      <w:tr>
        <w:trPr>
          <w:trHeight w:val="100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имени Олжабай батыра» Ерейментауского района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квадратных метров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4 274 документов</w:t>
            </w:r>
          </w:p>
        </w:tc>
      </w:tr>
      <w:tr>
        <w:trPr>
          <w:trHeight w:val="106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Тургайского сельского округа» Ерейментауского района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 квадратных метров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документов</w:t>
            </w:r>
          </w:p>
        </w:tc>
      </w:tr>
      <w:tr>
        <w:trPr>
          <w:trHeight w:val="97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Новомарковского сельского округа Ерейментауского района Акмолинской области»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 квадратных метров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документов</w:t>
            </w:r>
          </w:p>
        </w:tc>
      </w:tr>
      <w:tr>
        <w:trPr>
          <w:trHeight w:val="69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Улентинского сельского округа» Ерейментауского района Акмолинской области»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квадратных метров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документов</w:t>
            </w:r>
          </w:p>
        </w:tc>
      </w:tr>
      <w:tr>
        <w:trPr>
          <w:trHeight w:val="88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Бестогайского сельского округа» Ерейментауского района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квадратных метров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документов</w:t>
            </w:r>
          </w:p>
        </w:tc>
      </w:tr>
      <w:tr>
        <w:trPr>
          <w:trHeight w:val="103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Селетинское Ерейментауского района»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квадратных метров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документов</w:t>
            </w:r>
          </w:p>
        </w:tc>
      </w:tr>
      <w:tr>
        <w:trPr>
          <w:trHeight w:val="1080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Изобильное Ерейментауского района»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квадратных метров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</w:tr>
      <w:tr>
        <w:trPr>
          <w:trHeight w:val="112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Бозтал Ерейментауского района»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квадратных метров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документов</w:t>
            </w:r>
          </w:p>
        </w:tc>
      </w:tr>
      <w:tr>
        <w:trPr>
          <w:trHeight w:val="1155" w:hRule="atLeast"/>
        </w:trPr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Акмырзинского сельского округа Ерейментауского района»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проведении работ по благоустройству и очистки территории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квадратных метров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документов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Ерейментауского района Акмолинской области»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документов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Ерейментауского района» управления архивов и документации Акмолинской области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документов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Ерейментауского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документов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Ерейментауского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документов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Ерейментаускому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документов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«Ерейментауский территориальный отдел» государственного учреждения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 документов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филиал Народной Демократической партии «Нур Отан»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документов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«Центр обслуживания населения Акмолинской области» Ерейментауского района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обработки документации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2116"/>
        <w:gridCol w:w="4535"/>
        <w:gridCol w:w="2419"/>
        <w:gridCol w:w="2117"/>
      </w:tblGrid>
      <w:tr>
        <w:trPr>
          <w:trHeight w:val="102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76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4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9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00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9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88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9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6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1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трудовому договору, заключенному в соответствии с действующим трудовым законодательством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