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ad2" w14:textId="f1a3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21 декабря 2012 года № 5С-10/3-12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апреля 2013 года № 5С-14/3-13. Зарегистрировано Департаментом юстиции Акмолинской области 22 мая 2013 года № 3747.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2013-2015 годы» от 21 декабря 2012 года № 5С-10/3-12 (зарегистрировано в Реестре государственной регистрации нормативных правовых актов № 3577, опубликовано 5 января 2012 года в районной газете «Ереймен», 5 января 2012 года в районной газете «Ерейментау)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2 477 350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573 588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1 879 120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2 489 825,3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-11 395,3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11 395,3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А.Калжанов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472"/>
        <w:gridCol w:w="8980"/>
        <w:gridCol w:w="30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2477350,0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573588,0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222211,0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93"/>
        <w:gridCol w:w="749"/>
        <w:gridCol w:w="8692"/>
        <w:gridCol w:w="30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2489825,3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243604,0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64583,1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53651,1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120144,7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119181,7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23694,8</w:t>
            </w:r>
          </w:p>
        </w:tc>
      </w:tr>
      <w:tr>
        <w:trPr>
          <w:trHeight w:val="16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22829,8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1688344,0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1686834,0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1288828,2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154917,0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78766,0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21224,5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16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143398,8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10615,7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96809,0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113387,4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91803,9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55863,0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25186,2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13296,1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6213,1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8287,4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1050,7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94417,1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13930,1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10377,1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72413,0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12876,7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6773,7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56633,0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47930,8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6830,3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Развитие регионов"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4762,5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-11395,3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11395,3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9"/>
        <w:gridCol w:w="2931"/>
      </w:tblGrid>
      <w:tr>
        <w:trPr>
          <w:trHeight w:val="24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252 243,0</w:t>
            </w:r>
          </w:p>
        </w:tc>
      </w:tr>
      <w:tr>
        <w:trPr>
          <w:trHeight w:val="3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194 021,0</w:t>
            </w:r>
          </w:p>
        </w:tc>
      </w:tr>
      <w:tr>
        <w:trPr>
          <w:trHeight w:val="3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111 354,0</w:t>
            </w:r>
          </w:p>
        </w:tc>
      </w:tr>
      <w:tr>
        <w:trPr>
          <w:trHeight w:val="94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88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5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оставшихся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19 360,0</w:t>
            </w:r>
          </w:p>
        </w:tc>
      </w:tr>
      <w:tr>
        <w:trPr>
          <w:trHeight w:val="88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</w:p>
        </w:tc>
      </w:tr>
      <w:tr>
        <w:trPr>
          <w:trHeight w:val="72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4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6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66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4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48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73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02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39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57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65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(Реконструкция магистральных водопроводных сетей в городе Ерейментау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990" w:hRule="atLeast"/>
        </w:trPr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 квартирного (арендного) коммунального жилого дома в городе Ерейментау)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 и сельских округов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734"/>
        <w:gridCol w:w="734"/>
        <w:gridCol w:w="7661"/>
        <w:gridCol w:w="30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8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