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d2aa" w14:textId="8abd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Ерейментауского районного маслихата от 21 декабря 2012 года № 5С-10/3-12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11 июля 2013 года № 5С-17/2-13. Зарегистрировано Департаментом юстиции Акмолинской области 25 июля 2013 года № 3780. Утратило силу в связи с истечением срока применения - (письмо Ерейментауского районного маслихата Акмолинской области от 4 ноября 2014 года № 236)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Ерейментауского районного маслихата Акмолинской области от 04.11.2014 № 236).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«О бюджете района на 2013-2015 годы» от 21 декабря 2012 года № 5С-10/3-12 (зарегистрировано в Реестре государственной регистрации нормативных правовых актов № 3577, опубликовано 5 января 2013 года в районной газете «Ереймен», 5 января 2013 года в районной газете «Ерейментау)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2 491 154,6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573 588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19 269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5 373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1 892 924,6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2 503 629,9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-12 595,3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12 595,3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«4-1. Предусмотреть в районном бюджете на 2013 год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в связи с изменением административно-территориального устройства Ерейментауского района Акмолинской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М.Молдашев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Т.Муханбеджанов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5С-17/2-13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"/>
        <w:gridCol w:w="406"/>
        <w:gridCol w:w="296"/>
        <w:gridCol w:w="10107"/>
        <w:gridCol w:w="2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2491154,6</w:t>
            </w:r>
          </w:p>
        </w:tc>
      </w:tr>
      <w:tr>
        <w:trPr>
          <w:trHeight w:val="31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573588,0</w:t>
            </w:r>
          </w:p>
        </w:tc>
      </w:tr>
      <w:tr>
        <w:trPr>
          <w:trHeight w:val="28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21092,0</w:t>
            </w:r>
          </w:p>
        </w:tc>
      </w:tr>
      <w:tr>
        <w:trPr>
          <w:trHeight w:val="3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21092,0</w:t>
            </w:r>
          </w:p>
        </w:tc>
      </w:tr>
      <w:tr>
        <w:trPr>
          <w:trHeight w:val="30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228476,0</w:t>
            </w:r>
          </w:p>
        </w:tc>
      </w:tr>
      <w:tr>
        <w:trPr>
          <w:trHeight w:val="25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228476,0</w:t>
            </w:r>
          </w:p>
        </w:tc>
      </w:tr>
      <w:tr>
        <w:trPr>
          <w:trHeight w:val="28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293488,0</w:t>
            </w:r>
          </w:p>
        </w:tc>
      </w:tr>
      <w:tr>
        <w:trPr>
          <w:trHeight w:val="25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222211,0</w:t>
            </w:r>
          </w:p>
        </w:tc>
      </w:tr>
      <w:tr>
        <w:trPr>
          <w:trHeight w:val="25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37674,0</w:t>
            </w:r>
          </w:p>
        </w:tc>
      </w:tr>
      <w:tr>
        <w:trPr>
          <w:trHeight w:val="30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30583,0</w:t>
            </w:r>
          </w:p>
        </w:tc>
      </w:tr>
      <w:tr>
        <w:trPr>
          <w:trHeight w:val="36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3020,0</w:t>
            </w:r>
          </w:p>
        </w:tc>
      </w:tr>
      <w:tr>
        <w:trPr>
          <w:trHeight w:val="25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25211,0</w:t>
            </w:r>
          </w:p>
        </w:tc>
      </w:tr>
      <w:tr>
        <w:trPr>
          <w:trHeight w:val="25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3989,0</w:t>
            </w:r>
          </w:p>
        </w:tc>
      </w:tr>
      <w:tr>
        <w:trPr>
          <w:trHeight w:val="25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13865,0</w:t>
            </w:r>
          </w:p>
        </w:tc>
      </w:tr>
      <w:tr>
        <w:trPr>
          <w:trHeight w:val="25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90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5321,0</w:t>
            </w:r>
          </w:p>
        </w:tc>
      </w:tr>
      <w:tr>
        <w:trPr>
          <w:trHeight w:val="3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5321,0</w:t>
            </w:r>
          </w:p>
        </w:tc>
      </w:tr>
      <w:tr>
        <w:trPr>
          <w:trHeight w:val="39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19269,0</w:t>
            </w:r>
          </w:p>
        </w:tc>
      </w:tr>
      <w:tr>
        <w:trPr>
          <w:trHeight w:val="39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40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66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72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25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10945,0</w:t>
            </w:r>
          </w:p>
        </w:tc>
      </w:tr>
      <w:tr>
        <w:trPr>
          <w:trHeight w:val="25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10945,0</w:t>
            </w:r>
          </w:p>
        </w:tc>
      </w:tr>
      <w:tr>
        <w:trPr>
          <w:trHeight w:val="31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6584,0</w:t>
            </w:r>
          </w:p>
        </w:tc>
      </w:tr>
      <w:tr>
        <w:trPr>
          <w:trHeight w:val="37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6584,0</w:t>
            </w:r>
          </w:p>
        </w:tc>
      </w:tr>
      <w:tr>
        <w:trPr>
          <w:trHeight w:val="25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5373,0</w:t>
            </w:r>
          </w:p>
        </w:tc>
      </w:tr>
      <w:tr>
        <w:trPr>
          <w:trHeight w:val="30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5373,0</w:t>
            </w:r>
          </w:p>
        </w:tc>
      </w:tr>
      <w:tr>
        <w:trPr>
          <w:trHeight w:val="31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5373,0</w:t>
            </w:r>
          </w:p>
        </w:tc>
      </w:tr>
      <w:tr>
        <w:trPr>
          <w:trHeight w:val="3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1892924,6</w:t>
            </w:r>
          </w:p>
        </w:tc>
      </w:tr>
      <w:tr>
        <w:trPr>
          <w:trHeight w:val="25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1892924,6</w:t>
            </w:r>
          </w:p>
        </w:tc>
      </w:tr>
      <w:tr>
        <w:trPr>
          <w:trHeight w:val="25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1892924,6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35"/>
        <w:gridCol w:w="604"/>
        <w:gridCol w:w="9670"/>
        <w:gridCol w:w="23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2503629,9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222864,0</w:t>
            </w:r>
          </w:p>
        </w:tc>
      </w:tr>
      <w:tr>
        <w:trPr>
          <w:trHeight w:val="6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14381,4</w:t>
            </w:r>
          </w:p>
        </w:tc>
      </w:tr>
      <w:tr>
        <w:trPr>
          <w:trHeight w:val="7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14157,7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223,7</w:t>
            </w:r>
          </w:p>
        </w:tc>
      </w:tr>
      <w:tr>
        <w:trPr>
          <w:trHeight w:val="5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57124,6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46252,6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10872,0</w:t>
            </w:r>
          </w:p>
        </w:tc>
      </w:tr>
      <w:tr>
        <w:trPr>
          <w:trHeight w:val="8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127373,2</w:t>
            </w:r>
          </w:p>
        </w:tc>
      </w:tr>
      <w:tr>
        <w:trPr>
          <w:trHeight w:val="10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124591,1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2782,1</w:t>
            </w:r>
          </w:p>
        </w:tc>
      </w:tr>
      <w:tr>
        <w:trPr>
          <w:trHeight w:val="5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23984,8</w:t>
            </w:r>
          </w:p>
        </w:tc>
      </w:tr>
      <w:tr>
        <w:trPr>
          <w:trHeight w:val="14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23119,8</w:t>
            </w:r>
          </w:p>
        </w:tc>
      </w:tr>
      <w:tr>
        <w:trPr>
          <w:trHeight w:val="49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</w:p>
        </w:tc>
      </w:tr>
      <w:tr>
        <w:trPr>
          <w:trHeight w:val="7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1694,0</w:t>
            </w:r>
          </w:p>
        </w:tc>
      </w:tr>
      <w:tr>
        <w:trPr>
          <w:trHeight w:val="7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7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7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</w:p>
        </w:tc>
      </w:tr>
      <w:tr>
        <w:trPr>
          <w:trHeight w:val="7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1678137,4</w:t>
            </w:r>
          </w:p>
        </w:tc>
      </w:tr>
      <w:tr>
        <w:trPr>
          <w:trHeight w:val="7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1384,0</w:t>
            </w:r>
          </w:p>
        </w:tc>
      </w:tr>
      <w:tr>
        <w:trPr>
          <w:trHeight w:val="7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1384,0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1676753,4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10999,0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1274163,0</w:t>
            </w:r>
          </w:p>
        </w:tc>
      </w:tr>
      <w:tr>
        <w:trPr>
          <w:trHeight w:val="8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109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19811,0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48844,0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154917,0</w:t>
            </w:r>
          </w:p>
        </w:tc>
      </w:tr>
      <w:tr>
        <w:trPr>
          <w:trHeight w:val="109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18944,6</w:t>
            </w:r>
          </w:p>
        </w:tc>
      </w:tr>
      <w:tr>
        <w:trPr>
          <w:trHeight w:val="6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59741,8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83288,0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84725,3</w:t>
            </w:r>
          </w:p>
        </w:tc>
      </w:tr>
      <w:tr>
        <w:trPr>
          <w:trHeight w:val="6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84725,3</w:t>
            </w:r>
          </w:p>
        </w:tc>
      </w:tr>
      <w:tr>
        <w:trPr>
          <w:trHeight w:val="72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21695,5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17832,1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6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12397,0</w:t>
            </w:r>
          </w:p>
        </w:tc>
      </w:tr>
      <w:tr>
        <w:trPr>
          <w:trHeight w:val="5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7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4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12298,7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12027,0</w:t>
            </w:r>
          </w:p>
        </w:tc>
      </w:tr>
      <w:tr>
        <w:trPr>
          <w:trHeight w:val="11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2731,0</w:t>
            </w:r>
          </w:p>
        </w:tc>
      </w:tr>
      <w:tr>
        <w:trPr>
          <w:trHeight w:val="5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2455,0</w:t>
            </w:r>
          </w:p>
        </w:tc>
      </w:tr>
      <w:tr>
        <w:trPr>
          <w:trHeight w:val="5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163793,8</w:t>
            </w:r>
          </w:p>
        </w:tc>
      </w:tr>
      <w:tr>
        <w:trPr>
          <w:trHeight w:val="9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19659,0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1064,3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5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1079,0</w:t>
            </w:r>
          </w:p>
        </w:tc>
      </w:tr>
      <w:tr>
        <w:trPr>
          <w:trHeight w:val="4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10515,7</w:t>
            </w:r>
          </w:p>
        </w:tc>
      </w:tr>
      <w:tr>
        <w:trPr>
          <w:trHeight w:val="6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41185,0</w:t>
            </w:r>
          </w:p>
        </w:tc>
      </w:tr>
      <w:tr>
        <w:trPr>
          <w:trHeight w:val="5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49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5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17169,3</w:t>
            </w:r>
          </w:p>
        </w:tc>
      </w:tr>
      <w:tr>
        <w:trPr>
          <w:trHeight w:val="5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7080,7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11218,0</w:t>
            </w:r>
          </w:p>
        </w:tc>
      </w:tr>
      <w:tr>
        <w:trPr>
          <w:trHeight w:val="5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97409,0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46513,0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50896,0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4817,8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5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113826,1</w:t>
            </w:r>
          </w:p>
        </w:tc>
      </w:tr>
      <w:tr>
        <w:trPr>
          <w:trHeight w:val="5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91452,6</w:t>
            </w:r>
          </w:p>
        </w:tc>
      </w:tr>
      <w:tr>
        <w:trPr>
          <w:trHeight w:val="72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6418,7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55847,0</w:t>
            </w:r>
          </w:p>
        </w:tc>
      </w:tr>
      <w:tr>
        <w:trPr>
          <w:trHeight w:val="49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24885,9</w:t>
            </w:r>
          </w:p>
        </w:tc>
      </w:tr>
      <w:tr>
        <w:trPr>
          <w:trHeight w:val="5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3861,0</w:t>
            </w:r>
          </w:p>
        </w:tc>
      </w:tr>
      <w:tr>
        <w:trPr>
          <w:trHeight w:val="7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49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13296,1</w:t>
            </w:r>
          </w:p>
        </w:tc>
      </w:tr>
      <w:tr>
        <w:trPr>
          <w:trHeight w:val="12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6213,1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5410,0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49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9077,4</w:t>
            </w:r>
          </w:p>
        </w:tc>
      </w:tr>
      <w:tr>
        <w:trPr>
          <w:trHeight w:val="7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3813,4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3136,0</w:t>
            </w:r>
          </w:p>
        </w:tc>
      </w:tr>
      <w:tr>
        <w:trPr>
          <w:trHeight w:val="10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95226,3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14388,1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10835,1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5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3223,0</w:t>
            </w:r>
          </w:p>
        </w:tc>
      </w:tr>
      <w:tr>
        <w:trPr>
          <w:trHeight w:val="72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9125,0</w:t>
            </w:r>
          </w:p>
        </w:tc>
      </w:tr>
      <w:tr>
        <w:trPr>
          <w:trHeight w:val="9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7353,0</w:t>
            </w:r>
          </w:p>
        </w:tc>
      </w:tr>
      <w:tr>
        <w:trPr>
          <w:trHeight w:val="49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71713,2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63404,2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14276,7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6173,7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6057,7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7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8103,0</w:t>
            </w:r>
          </w:p>
        </w:tc>
      </w:tr>
      <w:tr>
        <w:trPr>
          <w:trHeight w:val="7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5401,0</w:t>
            </w:r>
          </w:p>
        </w:tc>
      </w:tr>
      <w:tr>
        <w:trPr>
          <w:trHeight w:val="7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7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56633,0</w:t>
            </w:r>
          </w:p>
        </w:tc>
      </w:tr>
      <w:tr>
        <w:trPr>
          <w:trHeight w:val="8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10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9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55533,0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55533,0</w:t>
            </w:r>
          </w:p>
        </w:tc>
      </w:tr>
      <w:tr>
        <w:trPr>
          <w:trHeight w:val="4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47059,8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22270,3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6830,3</w:t>
            </w:r>
          </w:p>
        </w:tc>
      </w:tr>
      <w:tr>
        <w:trPr>
          <w:trHeight w:val="8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18222,0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18222,0</w:t>
            </w:r>
          </w:p>
        </w:tc>
      </w:tr>
      <w:tr>
        <w:trPr>
          <w:trHeight w:val="6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3891,5</w:t>
            </w:r>
          </w:p>
        </w:tc>
      </w:tr>
      <w:tr>
        <w:trPr>
          <w:trHeight w:val="9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3891,5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0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23144,5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23144,5</w:t>
            </w:r>
          </w:p>
        </w:tc>
      </w:tr>
      <w:tr>
        <w:trPr>
          <w:trHeight w:val="12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23144,5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5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-12595,3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12595,3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42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6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13675,3</w:t>
            </w:r>
          </w:p>
        </w:tc>
      </w:tr>
      <w:tr>
        <w:trPr>
          <w:trHeight w:val="4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13675,3</w:t>
            </w:r>
          </w:p>
        </w:tc>
      </w:tr>
      <w:tr>
        <w:trPr>
          <w:trHeight w:val="49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13675,3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5С-17/2-13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 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6"/>
        <w:gridCol w:w="2344"/>
      </w:tblGrid>
      <w:tr>
        <w:trPr>
          <w:trHeight w:val="2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266 148,6</w:t>
            </w:r>
          </w:p>
        </w:tc>
      </w:tr>
      <w:tr>
        <w:trPr>
          <w:trHeight w:val="34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207 926,6</w:t>
            </w:r>
          </w:p>
        </w:tc>
      </w:tr>
      <w:tr>
        <w:trPr>
          <w:trHeight w:val="34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117 167,4</w:t>
            </w:r>
          </w:p>
        </w:tc>
      </w:tr>
      <w:tr>
        <w:trPr>
          <w:trHeight w:val="9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оставшихся без попечения родителей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18 944,6</w:t>
            </w:r>
          </w:p>
        </w:tc>
      </w:tr>
      <w:tr>
        <w:trPr>
          <w:trHeight w:val="91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21 934,8</w:t>
            </w:r>
          </w:p>
        </w:tc>
      </w:tr>
      <w:tr>
        <w:trPr>
          <w:trHeight w:val="73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57 357,0</w:t>
            </w:r>
          </w:p>
        </w:tc>
      </w:tr>
      <w:tr>
        <w:trPr>
          <w:trHeight w:val="5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9 937,0</w:t>
            </w:r>
          </w:p>
        </w:tc>
      </w:tr>
      <w:tr>
        <w:trPr>
          <w:trHeight w:val="70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4 081,0</w:t>
            </w:r>
          </w:p>
        </w:tc>
      </w:tr>
      <w:tr>
        <w:trPr>
          <w:trHeight w:val="69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3 223,0</w:t>
            </w:r>
          </w:p>
        </w:tc>
      </w:tr>
      <w:tr>
        <w:trPr>
          <w:trHeight w:val="69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63 404,2</w:t>
            </w:r>
          </w:p>
        </w:tc>
      </w:tr>
      <w:tr>
        <w:trPr>
          <w:trHeight w:val="49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63 404,2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15 440,0</w:t>
            </w:r>
          </w:p>
        </w:tc>
      </w:tr>
      <w:tr>
        <w:trPr>
          <w:trHeight w:val="112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15 440,0</w:t>
            </w:r>
          </w:p>
        </w:tc>
      </w:tr>
      <w:tr>
        <w:trPr>
          <w:trHeight w:val="48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7 834,0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7 834,0</w:t>
            </w:r>
          </w:p>
        </w:tc>
      </w:tr>
      <w:tr>
        <w:trPr>
          <w:trHeight w:val="40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58 222,0</w:t>
            </w:r>
          </w:p>
        </w:tc>
      </w:tr>
      <w:tr>
        <w:trPr>
          <w:trHeight w:val="5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58 222,0</w:t>
            </w:r>
          </w:p>
        </w:tc>
      </w:tr>
      <w:tr>
        <w:trPr>
          <w:trHeight w:val="79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 (Реконструкция магистральных водопроводных сетей в городе Ерейментау)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18 222,0</w:t>
            </w:r>
          </w:p>
        </w:tc>
      </w:tr>
      <w:tr>
        <w:trPr>
          <w:trHeight w:val="102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 (Строительство 60-квартирного (арендного) коммунального жилого дома в городе Ерейментау)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5С-17/2-13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   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25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145 617,0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95 797,0</w:t>
            </w:r>
          </w:p>
        </w:tc>
      </w:tr>
      <w:tr>
        <w:trPr>
          <w:trHeight w:val="61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2 897,0</w:t>
            </w:r>
          </w:p>
        </w:tc>
      </w:tr>
      <w:tr>
        <w:trPr>
          <w:trHeight w:val="58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</w:p>
        </w:tc>
      </w:tr>
      <w:tr>
        <w:trPr>
          <w:trHeight w:val="8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Ерейментауского района и многодетных семей сельской местности Ерейментауского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1 657,0</w:t>
            </w:r>
          </w:p>
        </w:tc>
      </w:tr>
      <w:tr>
        <w:trPr>
          <w:trHeight w:val="8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улиц города Ерейментау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42 900,0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автоматической пожарной сигнализации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22 900,0</w:t>
            </w:r>
          </w:p>
        </w:tc>
      </w:tr>
      <w:tr>
        <w:trPr>
          <w:trHeight w:val="27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блочно-модульных котельных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49 820,0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49 820,0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(село Новомарковка)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49 820,0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5С-17/2-13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     </w:t>
      </w:r>
    </w:p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бюджетным программам аппаратов акима города Ерейментау и сельских округов района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402"/>
        <w:gridCol w:w="548"/>
        <w:gridCol w:w="403"/>
        <w:gridCol w:w="9345"/>
        <w:gridCol w:w="249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19658,9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19658,9</w:t>
            </w:r>
          </w:p>
        </w:tc>
      </w:tr>
      <w:tr>
        <w:trPr>
          <w:trHeight w:val="6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(сельского)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19658,9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1064,3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314,3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10515,6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535,6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9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