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09ec" w14:textId="dc10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Енбекшильдерском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26 апреля 2013 года № С-15/7. Зарегистрировано Департаментом юстиции Акмолинской области 22 мая 2013 года № 3752. Утратило силу решением Енбекшильдерского районного маслихата Акмолинской области от 27 сентября 2016 года № С-4/2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Енбекшильдерского районного маслихата Акмолинской области от 27.09.2016 </w:t>
      </w:r>
      <w:r>
        <w:rPr>
          <w:rFonts w:ascii="Times New Roman"/>
          <w:b w:val="false"/>
          <w:i w:val="false"/>
          <w:color w:val="ff0000"/>
          <w:sz w:val="28"/>
        </w:rPr>
        <w:t>№ С-4/2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 определить места проведения собраний, митингов, шествий, пикетов и демонстраций в Енбекшильдерском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Акмолинской области "О дополнительном регламентировании порядка проведения мирных собраний, митингов, шествий, пикетов и демонстраций в Енбекшильдерском районе" от 16 февраля 2011 года № С-29/4 (зарегистрировано в Реестре государственной регистрации нормативных правовых актов № 1-10-136, опубликовано 18 марта 2011 года в газете "Жаңа дәуір" и 19 марта 2011 года в газете "Сельская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О.Жомартов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Енбекшильдерского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А.Садуакасулы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2013 года № С-15/7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собраний, митингов, шествий, пикетов и демонстраций в Енбекшильдерском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решения Енбекшильдерского районного маслихата Акмолинской области от 22.10.2014 </w:t>
      </w:r>
      <w:r>
        <w:rPr>
          <w:rFonts w:ascii="Times New Roman"/>
          <w:b w:val="false"/>
          <w:i w:val="false"/>
          <w:color w:val="ff0000"/>
          <w:sz w:val="28"/>
        </w:rPr>
        <w:t>№ С-32/7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7"/>
        <w:gridCol w:w="1325"/>
        <w:gridCol w:w="7748"/>
      </w:tblGrid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Ульги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Новостроек,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Кызылуюм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Молодежная,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Трамбовка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Лесная,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Уюмшил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сельской библиотекой, улица Базарбек,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Центральная,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Бейбитшилик,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Кирова, 115а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Буланды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сельской библиотекой, микрорайон дом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Заураловка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Тауелсиздик,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Кудыкагаш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Шарипова,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Яблоновка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Яблоновка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Баймырза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Досова,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Шошкалы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Бурабай,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районного дома культуры "Биржан сал", улица Биржан сал,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Пригорхоз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Валиханово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Степная,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Биржан сал,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Андыкожа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Ленина,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сельской библиотекой,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Енбекшильдерское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Темир жол,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Мектеп,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Шокана Уалиханова,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Биржан сал,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Ангал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Ак кайын,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 Жаналык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Биржан сал,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