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c69d" w14:textId="f81c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29 августа 2013 года № А-6/246. Зарегистрировано Департаментом юстиции Акмолинской области 1 октября 2013 года № 3820. Утратило силу в связи с истечением срока применения - (письмо акимата Енбекшильдерского района Акмолинской области от 30 октября 2014 года № 1106)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Енбекшильдерского района Акмолинской области от 30.10.2014 № 1106).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«Об образовании» от 27 июля 2007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 подушевого финансирования и родительской платы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Ахметову О.Т.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А.Садуақасұлы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августа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А-6/246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1"/>
        <w:gridCol w:w="1986"/>
        <w:gridCol w:w="1856"/>
        <w:gridCol w:w="1834"/>
        <w:gridCol w:w="1791"/>
        <w:gridCol w:w="1510"/>
        <w:gridCol w:w="1792"/>
      </w:tblGrid>
      <w:tr>
        <w:trPr>
          <w:trHeight w:val="30" w:hRule="atLeast"/>
        </w:trPr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(тенге)</w:t>
            </w:r>
          </w:p>
        </w:tc>
      </w:tr>
      <w:tr>
        <w:trPr>
          <w:trHeight w:val="30" w:hRule="atLeast"/>
        </w:trPr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(государственный/частный)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(государственный/частный)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0"/>
        <w:gridCol w:w="2231"/>
        <w:gridCol w:w="2273"/>
        <w:gridCol w:w="2359"/>
        <w:gridCol w:w="2317"/>
        <w:gridCol w:w="20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воспитанника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(государственный/частный)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(государственный/частный)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