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2ea9" w14:textId="39b2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20 декабря 2012 года № 14/2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27 февраля 2013 года № 16/4. Зарегистрировано Департаментом юстиции Акмолинской области 11 марта 2013 года № 3672. Утратило силу в связи с истечением срока применения - (письмо Есильского районного маслихата Акмолинской области от 28 февраля 2014 года № 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Есильского районного маслихата Акмолинской области от 28.02.2014 № 54).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районном бюджете на 2013-2015 годы» от 20 декабря 2012 года № 14/2 (зарегистрировано в Реестре государственной регистрации нормативных правовых актов № 3595, опубликовано 18 января 2013 года в районной газете «Жаңа Есіл»),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2361888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579024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3581 тысяча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8800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1770483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2388296,1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9320 тысяч тенге, в том числе: бюджетные кредиты 10386 тысяч тенге, погашение бюджетных кредитов 1066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(-35728,1)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35728,1 тысяча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М.Дюселеков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16/4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14/2        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42"/>
        <w:gridCol w:w="711"/>
        <w:gridCol w:w="9465"/>
        <w:gridCol w:w="2488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2361888</w:t>
            </w:r>
          </w:p>
        </w:tc>
      </w:tr>
      <w:tr>
        <w:trPr>
          <w:trHeight w:val="42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579024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305308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7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7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9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1770483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1770483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81"/>
        <w:gridCol w:w="533"/>
        <w:gridCol w:w="9494"/>
        <w:gridCol w:w="24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2388296,1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242022,8</w:t>
            </w:r>
          </w:p>
        </w:tc>
      </w:tr>
      <w:tr>
        <w:trPr>
          <w:trHeight w:val="1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61373,5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61373,5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140705,3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140705,3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26423</w:t>
            </w:r>
          </w:p>
        </w:tc>
      </w:tr>
      <w:tr>
        <w:trPr>
          <w:trHeight w:val="17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3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1620404,3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86885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1480519,3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1171077,7</w:t>
            </w:r>
          </w:p>
        </w:tc>
      </w:tr>
      <w:tr>
        <w:trPr>
          <w:trHeight w:val="11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43459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</w:t>
            </w:r>
          </w:p>
        </w:tc>
      </w:tr>
      <w:tr>
        <w:trPr>
          <w:trHeight w:val="12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139247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62812,6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1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98270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21966</w:t>
            </w:r>
          </w:p>
        </w:tc>
      </w:tr>
      <w:tr>
        <w:trPr>
          <w:trHeight w:val="16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15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84254,6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7151,6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6151,6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9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40015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179729,3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158920,3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36788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23012,3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84097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</w:tr>
      <w:tr>
        <w:trPr>
          <w:trHeight w:val="11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11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12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58853,3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21849,3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3814,3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45984</w:t>
            </w:r>
          </w:p>
        </w:tc>
      </w:tr>
      <w:tr>
        <w:trPr>
          <w:trHeight w:val="9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10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29602,8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21488,8</w:t>
            </w:r>
          </w:p>
        </w:tc>
      </w:tr>
      <w:tr>
        <w:trPr>
          <w:trHeight w:val="12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9328,8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10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-35728,1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35728,1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26408,1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26408,1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26408,1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26408,1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16/4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14/2         </w:t>
      </w:r>
    </w:p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7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292 580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282 194</w:t>
            </w:r>
          </w:p>
        </w:tc>
      </w:tr>
      <w:tr>
        <w:trPr>
          <w:trHeight w:val="3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26 489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26 489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</w:t>
            </w:r>
          </w:p>
        </w:tc>
      </w:tr>
      <w:tr>
        <w:trPr>
          <w:trHeight w:val="3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199 714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139 247</w:t>
            </w:r>
          </w:p>
        </w:tc>
      </w:tr>
      <w:tr>
        <w:trPr>
          <w:trHeight w:val="1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</w:t>
            </w:r>
          </w:p>
        </w:tc>
      </w:tr>
      <w:tr>
        <w:trPr>
          <w:trHeight w:val="1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</w:t>
            </w:r>
          </w:p>
        </w:tc>
      </w:tr>
      <w:tr>
        <w:trPr>
          <w:trHeight w:val="2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17 450</w:t>
            </w:r>
          </w:p>
        </w:tc>
      </w:tr>
      <w:tr>
        <w:trPr>
          <w:trHeight w:val="30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22 035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22 035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19 765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19 765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</w:p>
        </w:tc>
      </w:tr>
      <w:tr>
        <w:trPr>
          <w:trHeight w:val="30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16/4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14/2        </w:t>
      </w:r>
    </w:p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4"/>
        <w:gridCol w:w="2426"/>
      </w:tblGrid>
      <w:tr>
        <w:trPr>
          <w:trHeight w:val="39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310 606</w:t>
            </w:r>
          </w:p>
        </w:tc>
      </w:tr>
      <w:tr>
        <w:trPr>
          <w:trHeight w:val="43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257 606</w:t>
            </w:r>
          </w:p>
        </w:tc>
      </w:tr>
      <w:tr>
        <w:trPr>
          <w:trHeight w:val="28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86 591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оснащение детских дошкольных организаций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51 591</w:t>
            </w:r>
          </w:p>
        </w:tc>
      </w:tr>
      <w:tr>
        <w:trPr>
          <w:trHeight w:val="58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103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9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оплату за учебу в колледжах студентам из малообеспеченных семей и многодетных семей сельской местности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6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79 679</w:t>
            </w:r>
          </w:p>
        </w:tc>
      </w:tr>
      <w:tr>
        <w:trPr>
          <w:trHeight w:val="5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Есильского районного Дома культуры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79 679</w:t>
            </w:r>
          </w:p>
        </w:tc>
      </w:tr>
      <w:tr>
        <w:trPr>
          <w:trHeight w:val="78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80 015</w:t>
            </w:r>
          </w:p>
        </w:tc>
      </w:tr>
      <w:tr>
        <w:trPr>
          <w:trHeight w:val="46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9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40 015</w:t>
            </w:r>
          </w:p>
        </w:tc>
      </w:tr>
      <w:tr>
        <w:trPr>
          <w:trHeight w:val="46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генерального плана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</w:p>
        </w:tc>
      </w:tr>
      <w:tr>
        <w:trPr>
          <w:trHeight w:val="39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45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52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</w:tbl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16/4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14/2        </w:t>
      </w:r>
    </w:p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Аппарат акима района в городе, города районного значения, поселка, аула (села), аульного (сельского)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42"/>
        <w:gridCol w:w="542"/>
        <w:gridCol w:w="9625"/>
        <w:gridCol w:w="249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140705,3</w:t>
            </w:r>
          </w:p>
        </w:tc>
      </w:tr>
      <w:tr>
        <w:trPr>
          <w:trHeight w:val="8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140705,3</w:t>
            </w:r>
          </w:p>
        </w:tc>
      </w:tr>
      <w:tr>
        <w:trPr>
          <w:trHeight w:val="7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140705,3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13953,3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Биртальского сельского округа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86885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7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</w:t>
            </w:r>
          </w:p>
        </w:tc>
      </w:tr>
      <w:tr>
        <w:trPr>
          <w:trHeight w:val="7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9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