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58547" w14:textId="1e585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Есильского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23 августа 2013 года № 22/2. Зарегистрировано Департаментом юстиции Акмолинской области 24 сентября 2013 года № 3815. Утратило силу решением Есильского районного маслихата Акмолинской области от 21 июня 2016 года № 5/3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Есильского районного маслихата Акмолинской области от 21.06.2016 </w:t>
      </w:r>
      <w:r>
        <w:rPr>
          <w:rFonts w:ascii="Times New Roman"/>
          <w:b w:val="false"/>
          <w:i w:val="false"/>
          <w:color w:val="ff0000"/>
          <w:sz w:val="28"/>
        </w:rPr>
        <w:t>№ 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Есильского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22/2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</w:t>
      </w:r>
      <w:r>
        <w:br/>
      </w:r>
      <w:r>
        <w:rPr>
          <w:rFonts w:ascii="Times New Roman"/>
          <w:b/>
          <w:i w:val="false"/>
          <w:color w:val="000000"/>
        </w:rPr>
        <w:t>размеров и определения перечня отдельных категорий</w:t>
      </w:r>
      <w:r>
        <w:br/>
      </w:r>
      <w:r>
        <w:rPr>
          <w:rFonts w:ascii="Times New Roman"/>
          <w:b/>
          <w:i w:val="false"/>
          <w:color w:val="000000"/>
        </w:rPr>
        <w:t>нуждающихся граждан Есильского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Настоящие Правила оказания социальной помощи, установления размеров и определения перечня отдельных категорий нуждающихся граждан Есильского района (далее – Правила) разработаны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на основании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Есильского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специальная комиссия – комиссия, создаваемая решением акима Есильского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прожиточный минимум – необходимый минимальный денежный доход на одного человека, равный по величине стоимости минимальной потребительской корзины;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праздничные дни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центральный исполнительный орган – государственный орган, обеспечивающий реализацию государственной политики в сфере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уполномоченный орган – государственное учреждение "Отдел занятости и социальных программ Есильского района",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уполномоченная организация - Есильское районное отделение Департамента "Государственный центр по выплате пенсий" - филиала некоммерческого акционерного общества "Государственная корпорация "Правительство для граждан" по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участковая комиссия – комиссия, создаваемая решением акима Есильского района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изменением, внесенным решением Есильского районного маслихата Акмолинской области от 14.04.2016 </w:t>
      </w:r>
      <w:r>
        <w:rPr>
          <w:rFonts w:ascii="Times New Roman"/>
          <w:b w:val="false"/>
          <w:i w:val="false"/>
          <w:color w:val="ff0000"/>
          <w:sz w:val="28"/>
        </w:rPr>
        <w:t>№ 2/6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Для целей настоящих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местным исполнительным органом в денежной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Лицам, указанным в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Выплата социальной помощи семьям (гражданам) осуществляется уполномоченным органом через банки второго уровня, путем зачисления на лицевые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– в редакции решения Есильского районного маслихата Акмолинской области от 14.04.2016 </w:t>
      </w:r>
      <w:r>
        <w:rPr>
          <w:rFonts w:ascii="Times New Roman"/>
          <w:b w:val="false"/>
          <w:i w:val="false"/>
          <w:color w:val="ff0000"/>
          <w:sz w:val="28"/>
        </w:rPr>
        <w:t>№ 2/6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памятных дат и праздничных дней для оказания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9 Мая - День Победы;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1 октября - День пожилых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второе воскресенье октября – День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Настоящие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распространяются на лиц, постоянно проживающих на территории Есильского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</w:t>
      </w:r>
      <w:r>
        <w:br/>
      </w:r>
      <w:r>
        <w:rPr>
          <w:rFonts w:ascii="Times New Roman"/>
          <w:b/>
          <w:i w:val="false"/>
          <w:color w:val="000000"/>
        </w:rPr>
        <w:t>социальной помощи и установления размеров социальной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устанавливаются местным исполнительным органом и утверждаются решением местного представительного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наличие среднедушевого дохода, не превышающего порога, установленного местным представительным органом в кратном отношении к прожиточному минимуму.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Специальные комиссии при вынесении заключения о необходимости оказания социальной помощи руководствуются настоящими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отнесения граждан к категории нуждающихся.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Социальная помощь оказывается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участникам и инвалидам Великой Отечественной войны на расходы за оплату коммунальных услуг и абонентской платы за услуги телефонной связи - в размере 100 процентов возмещения затрат ежемесячно;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студентам из малообеспеченных, многодетных семей, проживающим в сельской местности и обучающимся в средних специальных учебных заведениях на очной форме - в размере 100 процентов возмещения затрат за обучение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гражданам, имеющим социально-значимые заболевания (лица с онкологическими заболеваниями, ВИЧ-инфицированные и больные различными формами туберкулеза) - в размере 15 месячных расчетных показателей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гражданам (семьям), пострадавшим от пожара, наводнения по решению специальной комиссии - в размере 30 месячных расчетных показателей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гражданам (семьям), имеющим доход ниже прожиточного минимума - в размере 15 месячных расчетных показателей один раз в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на оперативное лечение (операция);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на погребение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участникам и инвалидам Великой Отечественной войны и лицам приравненным к ним на санаторно-курортное лечение - в размере 5 месячных расчетных показателей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студентам из числа малообеспеченных, социально-уязвимых слоев населения (семей), обучающимся в высших медицинских учебных заведениях - в размере 100 процентов возмещения затрат за обучение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Сроки обращения за социальной помощью не позднее трех месяцев после наступления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Пункт 10 с изменениями, внесенными решениями Есильского районного маслихата Акмолинской области от 27.02.2014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29/9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официального опубликования); от 23.09.2015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45/3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Социальная помощь к памятным датам и праздничным дням оказывается по списку, представляемому уполномоченной организацией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сведения о составе лица (семьи)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Студентам, из малообеспеченных, многодетных семей, проживающим в сельской местности и обучающимся в средних специальных учебных заведениях на очной форме и студентам из числа малообеспеченных, социально-уязвимых слоев населения (семей), обучающимся в высших медицинских учебных заведениях, социальная помощь предоставляется на основании заявления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договор с учебным заведением;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справка с места учебы;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справка, подтверждающая принадлежность к указанным категориям;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договор между акимом района, студентом и работодателем для студентов, обучающихся в высших медицинских учебных заведениях.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Пункт 14 с изменением, внесенным решением Есильского районного маслихата Акмолинской области от 23.09.2015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45/3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При поступлении заявления на оказание социальной помощи при наступлении трудной жизненной ситуации уполномоченный орган или аким поселка, села,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поселка,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 поселка,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В случае недостаточности документов для оказания социальной помощи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Уполномоченный орган в течение одного рабочего дня со дня поступления документов от участковой комиссии или акима поселка,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случаях, указанных в пунктах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поселка,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превышения размера среднедушевого дохода лица (семьи) установленного критерия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Финансирование расходов на предоставление социальной помощи осуществляется в пределах средств, предусмотренных бюджетом Есильского района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