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541c" w14:textId="ef15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Жаркаинскому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28 декабря 2013 года № А-13/496. Зарегистрировано Департаментом юстиции Акмолинской области 23 января 2014 года № 3986. Утратило силу в связи с истечением срока применения - (письмо акимата Жаркаинского района Акмолинской области от 8 января 2015 года № 01-05)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Жаркаинского района Акмолинской области от 08.01.2015 № 01-05).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Жаркаинскому району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А-13/496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8375"/>
        <w:gridCol w:w="1978"/>
        <w:gridCol w:w="2502"/>
      </w:tblGrid>
      <w:tr>
        <w:trPr>
          <w:trHeight w:val="1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Державинска»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«Коммунсервис» при отделе жилищно-коммунального хозяйства, пассажирского транспорта и автомобильных дорог Жаркаинского района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Гастелловского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Пятигорского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Тассуатского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Львовского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Отрадного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Нахимовского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Далабайского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Кумсуатского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Жанадалинского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Тасоткельского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Ушкарасуского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Шойындыкольского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Костычевского сельского округа Жаркаинского района»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А-13/496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4307"/>
        <w:gridCol w:w="5470"/>
        <w:gridCol w:w="2856"/>
      </w:tblGrid>
      <w:tr>
        <w:trPr>
          <w:trHeight w:val="69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675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Державинска»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Доставка корреспонденции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населения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дворов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технической обработке документации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 документов</w:t>
            </w:r>
          </w:p>
        </w:tc>
      </w:tr>
      <w:tr>
        <w:trPr>
          <w:trHeight w:val="60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«Коммунсервис» при отделе жилищно-коммунального хозяйства, пассажирского транспорта и автомобильных дорог Жаркаинского района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города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очистке дорожных покрытий от снега, мусора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благоустройстве улиц города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зданий</w:t>
            </w:r>
          </w:p>
        </w:tc>
      </w:tr>
      <w:tr>
        <w:trPr>
          <w:trHeight w:val="45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Гастелловского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по содержанию в надлежащем состоянии кладбищ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населения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дворов</w:t>
            </w:r>
          </w:p>
        </w:tc>
      </w:tr>
      <w:tr>
        <w:trPr>
          <w:trHeight w:val="705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Пятигорского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квадратных метров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Тассуатского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</w:p>
        </w:tc>
      </w:tr>
      <w:tr>
        <w:trPr>
          <w:trHeight w:val="78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Львовского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квадратных метров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</w:p>
        </w:tc>
      </w:tr>
      <w:tr>
        <w:trPr>
          <w:trHeight w:val="69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оформлении социальных карт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Подворный обход населения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дворов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технической обработке документации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Отрадного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Нахимовского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72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</w:p>
        </w:tc>
      </w:tr>
      <w:tr>
        <w:trPr>
          <w:trHeight w:val="69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Далабайского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квадратных метров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</w:p>
        </w:tc>
      </w:tr>
      <w:tr>
        <w:trPr>
          <w:trHeight w:val="117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Кумсуатского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</w:p>
        </w:tc>
      </w:tr>
      <w:tr>
        <w:trPr>
          <w:trHeight w:val="1185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оформлении социальных карт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очистке дорожных покрытий от снега, мусора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квадратных метров</w:t>
            </w:r>
          </w:p>
        </w:tc>
      </w:tr>
      <w:tr>
        <w:trPr>
          <w:trHeight w:val="27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Жанадалинского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 квадратных метров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содержанию в надлежащем состоянии кладбищ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Подворный обход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дворов</w:t>
            </w:r>
          </w:p>
        </w:tc>
      </w:tr>
      <w:tr>
        <w:trPr>
          <w:trHeight w:val="27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Тасоткельского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Ушкарасуского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Подворный обход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дворов</w:t>
            </w:r>
          </w:p>
        </w:tc>
      </w:tr>
      <w:tr>
        <w:trPr>
          <w:trHeight w:val="315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Шойындыкольского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квадратных метров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очистке дорожных покрытий от снега, мусора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квадратных метров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</w:p>
        </w:tc>
      </w:tr>
      <w:tr>
        <w:trPr>
          <w:trHeight w:val="795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Костычевского сельского округа Жаркаинского района»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9"/>
        <w:gridCol w:w="3975"/>
        <w:gridCol w:w="3426"/>
      </w:tblGrid>
      <w:tr>
        <w:trPr>
          <w:trHeight w:val="69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участников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67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2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7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8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2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3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8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7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