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ef51" w14:textId="661e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на земли сельских населенных пунктов в Зерендинском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6 марта 2013 года № 12-110. Зарегистрировано Департаментом юстиции Акмолинской области 12 апреля 2013 года № 3703. Утратило силу решением Зерендинского районного маслихата Акмолинской области от 25 декабря 2017 года № 18-150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18-150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слова "и сельскохозяйственного назначения" исключены решением Зерендинского районного маслихата Акмолинской области от 12.11.2015 </w:t>
      </w:r>
      <w:r>
        <w:rPr>
          <w:rFonts w:ascii="Times New Roman"/>
          <w:b w:val="false"/>
          <w:i w:val="false"/>
          <w:color w:val="ff0000"/>
          <w:sz w:val="28"/>
        </w:rPr>
        <w:t>№ 41-344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решения, в приложении слова "для целей налогооблажения" исключены решением Зерендинского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8-65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Зерендинского районного маслихата Акмолинской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5-35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на земли сельских населенных пунктов в Зерендинском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Зерендинского районного маслихата Акмолинской области от 12.11.2015 </w:t>
      </w:r>
      <w:r>
        <w:rPr>
          <w:rFonts w:ascii="Times New Roman"/>
          <w:b w:val="false"/>
          <w:i w:val="false"/>
          <w:color w:val="ff0000"/>
          <w:sz w:val="28"/>
        </w:rPr>
        <w:t>№ 41-344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Зерендинского районного маслихата по вопросам бюджета и экономического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Налогового управления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Зерендинскому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 № 12/110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границ оценочных зон и поправочных коэффициентов к базовым ставкам платы за земельные участки на земли сельских населенных пунктов в Зерендинском районе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859"/>
        <w:gridCol w:w="75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 и поправочных коэффициентов к базовым ставкам платы за земельные участки на земли сельских населенных пунктов для целей налогообложения в Зерендинском районе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земельного налога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станция Чаглинка (поселок Алексеевка)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село Акколь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село Викторовка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село Богенбай би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004-006 село Зеренда (Зерендинский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село Кошкарбай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село Красный Кордон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село Конысбай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аул М.Габдуллина (аульный округ имени М.Габдуллина)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село Серафимовка (аульный округ имени М.Габдуллина)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село Байтерек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село Ондирис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село Садовое (Садовый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село Березняковка (Садовый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село Заречное (Садовый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село Чаглинка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поселок Алексеевка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станция Жаманащи (поселок Алексеевка)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село Акадыр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село Ескенжал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село Еленовка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село Жанааул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село Красиловка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село Айдабол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село Айдарлы (Зерендинский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село Коктерек (Зерендинский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село Исаковка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село Донгулагаш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село Васильковка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село Гранитный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село Кызылегис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ауыл Канай би (сельский округ имени Канай би)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село Кызылтан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село Дороговка (аульный округ имени М.Габдуллина)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село Койсалган (аульный округ имени М.Габдуллина)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село Малые Тюкты (аульный округ имени М.Габдуллина)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село Симферопольское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село Троицкое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село Кеноткель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село Бирлестик (сельский округ имени С.Сейфуллина)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село Ивановка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село Казахстан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село Жылымды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село Карлыколь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станция Карагай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село Костомаровка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село Уялы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село Куропаткино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село Раздольное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село Ортагаш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село Карашилик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село Иглик (сельский округ имени Канай би)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село Жамантуз (сельский округ имени Канай би)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село Павловка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село Ульгули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село Булак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село Жолдыбай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село Акан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село Молодежное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село Сейфуллино (сельский округ имени С.Сейфуллина)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село Ермаковка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село Карсак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село Уялы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село Енбекбирлик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село Кызылсая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село Биктесин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село Кызылагаш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станция Азат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село Жамбыл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село Теректи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село Ортак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станция Трофимовка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село Уголки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село Баратай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село Желтау (сельский округ им.Канай би)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село Туполевка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село Жанатлек (сельский округ имени С.Сейфуллина)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село Караозек (сельский округ имени С.Сейфуллина)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 № 12/110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границ оценочных зон и поправочных коэффициентов к базовым ставкам платы за земельные участки на земли сельскохозяйственного назначения в Зерендинском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Зерендинского районного маслихата Акмолинской области от 12.11.2015 </w:t>
      </w:r>
      <w:r>
        <w:rPr>
          <w:rFonts w:ascii="Times New Roman"/>
          <w:b w:val="false"/>
          <w:i w:val="false"/>
          <w:color w:val="ff0000"/>
          <w:sz w:val="28"/>
        </w:rPr>
        <w:t>№ 41-344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