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ca7c" w14:textId="1e0c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проживающим на территории Сандыктауского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3 января 2013 года № А-1/3. Зарегистрировано Департаментом юстиции Акмолинской области 17 января 2013 года № 3617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Закона Республики Казахстан от 23 января 2001 года «О занятости населения»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постановление акимата Сандыктауского района Акмолинской области от 20.09.2013 </w:t>
      </w:r>
      <w:r>
        <w:rPr>
          <w:rFonts w:ascii="Times New Roman"/>
          <w:b w:val="false"/>
          <w:i w:val="false"/>
          <w:color w:val="000000"/>
          <w:sz w:val="28"/>
        </w:rPr>
        <w:t>№ А-9/302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проживающим на территории Сандыктауского района,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от двадцати одного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Горохводацкого В.Г.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