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4c4db" w14:textId="a64c4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Сандыктауского районного маслихата от 21 декабря 2012 года № 10/1 "О бюджете Сандыктауского района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Сандыктауского районного маслихата Акмолинской области от 27 февраля 2013 года № 11/1. Зарегистрировано Департаментом юстиции Акмолинской области 13 марта 2013 года № 3678. Утратило силу решением Сандыктауского районного маслихата Акмолинской области от 10 апреля 2014 года № 23/9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Сноска. Утратило силу решением Сандыктауского районного маслихата Акмолинской области от 10.04.2014 № 23/9 (вступает в силу и 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 Бюджетного кодекса Республики Казахстан от 4 декабря 2008 года,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Сандыктауский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Сандыктауского районного маслихата "О бюджете Сандыктауского района на 2013-2015 годы" от 21 декабря 2012 года № 10/1 (зарегистрированное в Реестре государственной регистрации нормативных правовых актов № 3581, опубликованное 11 января 2013 года в газете "Сандыктауские вести")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"1. Утвердить бюджет Сандыктауского района на 2013-2015 годы, согласно приложениям 1, 2 и 3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– 1694728,6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– 255944,0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– 8700,6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– 2802,0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– 1427282,0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– 1708951,1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– 8657,6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10386,6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1729,0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– -22880,1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– 22880,1 тысяч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вышеуказанному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вступает в силу со дня государственной регистрации в Департаменте юстиции Акмолинской области и вводится в действие с 1 января 2013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Г.Килкариди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С.Клюшников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Сандыктауского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К.Суюндиков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Начальник 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учреждения "Отдел экономики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 финансов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Сандыктауского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Н.Мурашиди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Сандыктауского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февраля 2013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Сандыктауского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10/1</w:t>
            </w:r>
          </w:p>
        </w:tc>
      </w:tr>
    </w:tbl>
    <w:bookmarkStart w:name="z2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2013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3"/>
        <w:gridCol w:w="827"/>
        <w:gridCol w:w="623"/>
        <w:gridCol w:w="7012"/>
        <w:gridCol w:w="32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1694728,6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255944,0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1427282,0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1427282,0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1427282,0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0"/>
        <w:gridCol w:w="1263"/>
        <w:gridCol w:w="1263"/>
        <w:gridCol w:w="5426"/>
        <w:gridCol w:w="34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1708951,1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209692,4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56654,1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51999,1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118186,3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117686,3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ликвидации государственного учреждения, проводившего работу по выдаче разовых талонов и обеспечению полноты сбора сумм от реализации разовых талонов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1033210,0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1033210,0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862327,2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29389,4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повышения компьютерной грамотности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111067,7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107418,7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38100,3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27236,3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-22880,1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22880,1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Сандыктауского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февраля 2013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Сандыктауского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10/1</w:t>
            </w:r>
          </w:p>
        </w:tc>
      </w:tr>
    </w:tbl>
    <w:bookmarkStart w:name="z2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2014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3"/>
        <w:gridCol w:w="827"/>
        <w:gridCol w:w="623"/>
        <w:gridCol w:w="7012"/>
        <w:gridCol w:w="32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1455634,0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272568,0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1173247,0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1173247,0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1173247,0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9"/>
        <w:gridCol w:w="1276"/>
        <w:gridCol w:w="1276"/>
        <w:gridCol w:w="5357"/>
        <w:gridCol w:w="349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1455634,0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934169,0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934169,0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861367,0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Сандыктауского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февраля 2013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Сандыктауского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10/1</w:t>
            </w:r>
          </w:p>
        </w:tc>
      </w:tr>
    </w:tbl>
    <w:bookmarkStart w:name="z2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2015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3"/>
        <w:gridCol w:w="827"/>
        <w:gridCol w:w="623"/>
        <w:gridCol w:w="7012"/>
        <w:gridCol w:w="32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1422108,0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292027,0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1120151,0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1120151,0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1120151,0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9"/>
        <w:gridCol w:w="1276"/>
        <w:gridCol w:w="1276"/>
        <w:gridCol w:w="5357"/>
        <w:gridCol w:w="349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1422108,0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207634,0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920781,0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920781,0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844613,0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Сандыктауского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февраля 2013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Сандыктауского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10/1</w:t>
            </w:r>
          </w:p>
        </w:tc>
      </w:tr>
    </w:tbl>
    <w:bookmarkStart w:name="z2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бюджета на 2013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06"/>
        <w:gridCol w:w="4094"/>
      </w:tblGrid>
      <w:tr>
        <w:trPr>
          <w:trHeight w:val="30" w:hRule="atLeast"/>
        </w:trPr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274331,6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Государственной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образования Республики Казахстан на 2011-2020 годы, 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ежемесячную выплату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размера доплаты за квалификационную категорию учителям школ и воспитателям дошкольных организаций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оплаты труда учителям, прошедшим повышение квалификации по трехуровневой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коммунального хозяйства, 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котельной с. Балкашино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Сандыктауского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февраля 2013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Сандыктауского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10/1</w:t>
            </w:r>
          </w:p>
        </w:tc>
      </w:tr>
    </w:tbl>
    <w:bookmarkStart w:name="z2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аульных (сельских) округов на 2013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9"/>
        <w:gridCol w:w="1393"/>
        <w:gridCol w:w="1393"/>
        <w:gridCol w:w="5370"/>
        <w:gridCol w:w="340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118255,3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118186,3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118186,3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117686,3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9"/>
        <w:gridCol w:w="1718"/>
        <w:gridCol w:w="1718"/>
        <w:gridCol w:w="1718"/>
        <w:gridCol w:w="1719"/>
        <w:gridCol w:w="1719"/>
        <w:gridCol w:w="1719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 по аульным(сельским) округам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Балкашинский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Баракпайский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Белгородский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Берликский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Васильевский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Веселовский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Мадениет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Максимовский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Новоникольский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Широковский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