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6fd0" w14:textId="5af6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села Балкашино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26 августа 2013 года № 17/5. Зарегистрировано Департаментом юстиции Акмолинской области 2 октября 2013 года № 3821. Утратило силу решением Сандыктауского районного маслихата Акмолинской области от 25 сентября 2020 года № 47/3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Сандыктауского районного маслихата Акмолинской области от 25.09.2020 </w:t>
      </w:r>
      <w:r>
        <w:rPr>
          <w:rFonts w:ascii="Times New Roman"/>
          <w:b w:val="false"/>
          <w:i w:val="false"/>
          <w:color w:val="ff0000"/>
          <w:sz w:val="28"/>
        </w:rPr>
        <w:t>№ 47/3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поправочные коэффициенты к базовым ставкам платы за земельные участки села Балкашино Сандыктауского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В.Миронов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2013 года № 17/5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села Балкашино Сандыктауского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1404"/>
        <w:gridCol w:w="10322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І-ж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центре села Балкашино. Западная сторона ограничена автодорогой Атбасар-Кокшетау. Северная сторона граничит с переулком Розы Люксембург с выходом на улицу Абая и завершается переулком Луговой. Восточная часть граничит с побережьем реки Жабай. Южная часть начинается переулком Школьный с выходом на улицу Куйбышева до улицы Чернова и выходит до фермы "Бойняжев Г.И." расположенной у автодороги Атбасар-Кокшетау.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а-ж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возле центральной части села Балкашино. Северная сторона граничит с переулком Школьный с выходом на улицу Куйбышева до улицы Чернова. Восточная сторона граничит с побережьем реки Жабай. Южная сторона граничит с переулком Толстого до улицы Западная. Западная сторона граничит с автодорогой Атбасар-Кокшетау.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ІІ-ж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южной части села. Северная часть граничит с переулком Толстого. Восточная часть прилегает к побережью реки Жабай до окончания жилого массива с выходом на улицу Абылай хана. Южная сторона границы проходит вдоль Автобазы до ЦРБ (центральная районная больница) и прилегает к автодороге Атбасар-Кокшетау.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ІІІ-п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Южной части на краю села. Северная сторона включает в себя автобазу. Восточная сторона проходит вдоль ТОО (товарищество с ограниченной ответственностью) "Жибек Жолы" и завершается на южной стороне РЭС (районная электростанция) расположенная по улице Абылай хана. Западная часть включает РЭС (районная электростанция) и проходит вдоль лесного массива.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ІІІ-ж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Восточной части села за рекой Жабай. Включает жилой массив, стадион, маслозавод, гостиницу и территорию индивидуального предпринимателя "Чернышев".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І-п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западной части села. Западная часть прилегает к автодороге Атбасар-Кокшетау и включает автодром, метеостанцию. Восточная часть проходит вдоль территории индивидуального предпринимателя "Вахаев", племенного завода "Балкашинский", включая жилые постройки, далее прилегает к автодороге Атбасар-Кокшетау. Южная сторона включает лыжную базу, колбасный цех и ферму "Бойняжев Г.И.".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б-ж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северной части села. Северная сторона включает жилые постройки и граничит с улицей Абая до территории индивидуального предпринимателя "Абжанов". Восточная сторона проходит вдоль жилого массива и прилегает к побережью реки Жабай. Южная сторона проходит вдоль переулка Луговой и пересекает улицу Абая, улицу Джамбула до улицы Абылай хана. Западная сторона проходит вдоль улицы Абылай хана.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ІІ-п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Северной части села. Включает мясокомбинат, хлебозавод, электроподстанцию, насосную.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