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9a52" w14:textId="a759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
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9 сентября 2013 года № А-9/289. Зарегистрировано Департаментом юстиции Акмолинской области 9 октября 2013 года № 3832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А-9/289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
размер 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1"/>
        <w:gridCol w:w="2884"/>
        <w:gridCol w:w="1877"/>
        <w:gridCol w:w="1835"/>
        <w:gridCol w:w="2070"/>
        <w:gridCol w:w="2393"/>
      </w:tblGrid>
      <w:tr>
        <w:trPr>
          <w:trHeight w:val="30" w:hRule="atLeast"/>
        </w:trPr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60" w:hRule="atLeast"/>
        </w:trPr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