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87bb" w14:textId="d0a8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14 декабря 2012 года № 79/11-5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 октября 2013 года № 145/21-5. Зарегистрировано Департаментом юстиции Акмолинской области 8 октября 2013 года № 3829. Утратило силу в связи с истечением срока применения - (письмо Целиноградского районного маслихата Акмолинской области от 2 апреля 2014 года № 04-01-08/57)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02.04.2014 № 04-01-08/57).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2013-2015 годы» от 14 декабря 2012 года № 79/11-5 (зарегистрировано в Реестре государственной регистрации нормативных правовых актов № 3554, опубликовано 31 декабря 2012 года в районных газетах «Призыв», «Ұран»)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15 651 630,5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691 605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19 631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14 870 394,5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15 413 698,3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18 899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187 533,2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-187 533,2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19 671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249 958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42 753,8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«16 566 тысяч тенге - на увеличение штатной численности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«90 544 тысяч тенге - на содержание и оснащение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«122 592 тысяч тенге – на развитие системы водоснабжения в сельских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«152 958,2 тысяч тенге – на разработку проектно-сметной документации, проведение государственной экспертизы по проектам строительства сетей электроснабжения в сельских населенных пунктах»;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«6 400 тысяч тенге – на разработку проектно-сметной документации на строительство административного здания в ауле Акмол»;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2013 год кредит из республиканского бюджета для реализации мер социальной поддержки специалистов в сумме 19 671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Г.Саптаякова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В.Скрипко</w:t>
      </w:r>
    </w:p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145/21-5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00"/>
        <w:gridCol w:w="537"/>
        <w:gridCol w:w="585"/>
        <w:gridCol w:w="8987"/>
        <w:gridCol w:w="2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15651630,5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691605,0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342152,0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342152,0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273435,0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148317,0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62586,0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59896,0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13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12166,0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14870394,5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14870394,5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15413698,3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269940,7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254989,7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19108,0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71065,7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55765,7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6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158516,0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13969,0</w:t>
            </w:r>
          </w:p>
        </w:tc>
      </w:tr>
      <w:tr>
        <w:trPr>
          <w:trHeight w:val="9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6241998,7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733876,0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733876,0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142349,0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591527,0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1863109,2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5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1858972,6</w:t>
            </w:r>
          </w:p>
        </w:tc>
      </w:tr>
      <w:tr>
        <w:trPr>
          <w:trHeight w:val="4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1858972,6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3645013,5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511328,2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9855,0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365597,3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106694,9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3133685,3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3133685,3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98837,0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79675,0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79675,0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12198,0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10445,0</w:t>
            </w:r>
          </w:p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11768,0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19162,0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4858450,4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2587958,1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2581270,1</w:t>
            </w:r>
          </w:p>
        </w:tc>
      </w:tr>
      <w:tr>
        <w:trPr>
          <w:trHeight w:val="5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2580770,1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6688,0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2257794,3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2067270,8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318682,0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1748588,8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190523,5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190523,5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125935,6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71424,0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71424,0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71424,0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32124,5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21855,5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16324,5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10269,0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5526,0</w:t>
            </w:r>
          </w:p>
        </w:tc>
      </w:tr>
      <w:tr>
        <w:trPr>
          <w:trHeight w:val="8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4141,1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4141,1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2657358,0</w:t>
            </w:r>
          </w:p>
        </w:tc>
      </w:tr>
      <w:tr>
        <w:trPr>
          <w:trHeight w:val="4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2657358,0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2657358,0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2657358,0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238259,0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23133,2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10315,2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10315,2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7376,0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173438,8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173438,8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7650,8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162388,0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31962,2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31962,2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11683,2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11503,2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803087,0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799637,0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797837,0</w:t>
            </w:r>
          </w:p>
        </w:tc>
      </w:tr>
      <w:tr>
        <w:trPr>
          <w:trHeight w:val="6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797837,0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7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6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60637,0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6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55314,0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25722,7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25722,7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25722,7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6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187533,2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-187533,2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249958,0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249958,0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249958,0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249958,0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42753,8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42753,8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42753,8</w:t>
            </w:r>
          </w:p>
        </w:tc>
      </w:tr>
    </w:tbl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145/21-5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79/11-5 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30"/>
        <w:gridCol w:w="530"/>
        <w:gridCol w:w="9565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231164,6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164816,0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158516,0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5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7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8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374"/>
        <w:gridCol w:w="2051"/>
        <w:gridCol w:w="2375"/>
        <w:gridCol w:w="2375"/>
        <w:gridCol w:w="2375"/>
      </w:tblGrid>
      <w:tr>
        <w:trPr>
          <w:trHeight w:val="13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Маншукского сельского округа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Талапкерского сельского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Караоткельского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Родина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Новоишимского сельского округа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13061,6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319"/>
        <w:gridCol w:w="2319"/>
        <w:gridCol w:w="2003"/>
        <w:gridCol w:w="2320"/>
        <w:gridCol w:w="2320"/>
      </w:tblGrid>
      <w:tr>
        <w:trPr>
          <w:trHeight w:val="133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Софиевского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Рахымжана Кошкарбаева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Тасты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Косшы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Кабанбай батыра</w:t>
            </w:r>
          </w:p>
        </w:tc>
      </w:tr>
      <w:tr>
        <w:trPr>
          <w:trHeight w:val="3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20489,5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16315,8</w:t>
            </w:r>
          </w:p>
        </w:tc>
      </w:tr>
      <w:tr>
        <w:trPr>
          <w:trHeight w:val="34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8309,8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9974,8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28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45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375"/>
        <w:gridCol w:w="2375"/>
        <w:gridCol w:w="2375"/>
        <w:gridCol w:w="2375"/>
      </w:tblGrid>
      <w:tr>
        <w:trPr>
          <w:trHeight w:val="133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Оразакского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Шалкар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Акмол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Максимовского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Воздвиженского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Кояндинского сельского округа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25576,2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11413,8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