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9d014" w14:textId="199d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в Шортандинском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25 октября 2013 года № С-21/3. Зарегистрировано Департаментом юстиции Акмолинской области 19 ноября 2013 года № 3884. Утратило силу решением Шортандинского районного маслихата Акмолинской области от 29 августа 2019 года № С-46/3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Шортандинский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Шортандинском районе.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В.Волокитин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Г.Скирда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С-21/3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Шортандинского района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в Шортандинском районе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(далее - Типовые правила).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специальная комиссия – комиссия, создаваемая решением акима Шортандинского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корзины; рассчитываемой органами статистики Акмолинской области;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праздничные дни – дни национальных и государственных праздников Республики Казахстан;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6) исключен решением Шортандинского районного маслихата Акмолинской области от 11.05.2016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– государственное учреждение "Отдел занятости и социальных программ Шортандинского района";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участковая комиссия – комиссия, создаваемая решением акима поселка, сельского округа Шортандинского района для проведения обследования материального положения лиц (семей), обратившихся за социальной помощью, и подготовки заключений;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предельный размер – утвержденный максимальный размер социальной помощи.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11.05.2016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04.08.2016 </w:t>
      </w:r>
      <w:r>
        <w:rPr>
          <w:rFonts w:ascii="Times New Roman"/>
          <w:b w:val="false"/>
          <w:i w:val="false"/>
          <w:color w:val="000000"/>
          <w:sz w:val="28"/>
        </w:rPr>
        <w:t>№ 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02.10.2018 </w:t>
      </w:r>
      <w:r>
        <w:rPr>
          <w:rFonts w:ascii="Times New Roman"/>
          <w:b w:val="false"/>
          <w:i w:val="false"/>
          <w:color w:val="000000"/>
          <w:sz w:val="28"/>
        </w:rPr>
        <w:t>№ 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целей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 социальной помощью понимается помощь, предоставляемая местным исполнительным органом в денежной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помощь предоставляется единовременно и (или) периодически (ежемесячно, один раз в год).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памятных дат и праздничных дней для оказания социальной помощи: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9 мая - День Победы;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 октября – День пожилых;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инвалидов (второе воскресенье октября).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Участковые и специальные комиссии осуществляют свою деятельность на основании положений, утверждаемым местным исполнительным органам Акмолинской области.</w:t>
      </w:r>
    </w:p>
    <w:bookmarkEnd w:id="24"/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предельные размеры социальной помощи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категорий получателей социальной помощи: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приравненных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с минимальным и ниже минимального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граждане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воспитывающие ребенка-инвалида до 16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онкологические больные;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из числа малообеспеченных, многодетных (семей), социально-уязвимых слоев населения обучающиеся в высших медицинских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выше утвержденным перечнем оснований.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Шортандинского районного маслихата Акмолинской области от 02.10.2018 </w:t>
      </w:r>
      <w:r>
        <w:rPr>
          <w:rFonts w:ascii="Times New Roman"/>
          <w:b w:val="false"/>
          <w:i w:val="false"/>
          <w:color w:val="000000"/>
          <w:sz w:val="28"/>
        </w:rPr>
        <w:t>№ С-31/</w:t>
      </w:r>
      <w:r>
        <w:rPr>
          <w:rFonts w:ascii="Times New Roman"/>
          <w:b w:val="false"/>
          <w:i w:val="false"/>
          <w:color w:val="ff0000"/>
          <w:sz w:val="28"/>
        </w:rPr>
        <w:t>2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Социальная помощь предоставляется: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 Дню Победы - 9 мая: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и инвалидам Великой Отечественной войны;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другой категории лиц, приравненных по льготам и гарантиям к участникам Великой Отечественной войны;</w:t>
      </w:r>
    </w:p>
    <w:bookmarkEnd w:id="31"/>
    <w:bookmarkStart w:name="z11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трех месячных расчетных показателей;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дню пожилых: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размером пенсии;</w:t>
      </w:r>
    </w:p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ко Дню инвалидов Республики Казахстан: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инвалидам всех групп и детям инвалидам.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04.08.2016 </w:t>
      </w:r>
      <w:r>
        <w:rPr>
          <w:rFonts w:ascii="Times New Roman"/>
          <w:b w:val="false"/>
          <w:i w:val="false"/>
          <w:color w:val="000000"/>
          <w:sz w:val="28"/>
        </w:rPr>
        <w:t>№ 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02.10.2018 </w:t>
      </w:r>
      <w:r>
        <w:rPr>
          <w:rFonts w:ascii="Times New Roman"/>
          <w:b w:val="false"/>
          <w:i w:val="false"/>
          <w:color w:val="000000"/>
          <w:sz w:val="28"/>
        </w:rPr>
        <w:t>№ С-31/2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наступлении трудной жизненной ситуации, социальная помощь предоставляется, гражданам (семьям) по заявлению, без учета среднедушевого дохода гражданина (семьи):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больным туберкулезом, находящихся на амбулаторном лечении, на основании подтверждения медицинского учреждения, в размере пятнадцати месячных расчетных показателей один раз в год;</w:t>
      </w:r>
    </w:p>
    <w:bookmarkEnd w:id="37"/>
    <w:bookmarkStart w:name="z1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первично выявленным онкологическим больным со злокачественным образованием, на основании подтверждения онкологического стационара, в размере пятнадцати расчетных показателей один раз в год;</w:t>
      </w:r>
    </w:p>
    <w:bookmarkEnd w:id="38"/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семьям (гражданам) в силу определенных обстоятельств, нуждающихся в экстренной социальной поддержке, в исключительных случаях, таких как пожар, наводнение, другое стихийное бедствие природного или техногенного характера, по заявлению не позднее трех месяцев с момента наступления события в размере сорока месячных расчетных показателей;</w:t>
      </w:r>
    </w:p>
    <w:bookmarkEnd w:id="39"/>
    <w:bookmarkStart w:name="z1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инвалидам 1 и 2 группы в размере восьми месячных расчетных показателей один раз в год;</w:t>
      </w:r>
    </w:p>
    <w:bookmarkEnd w:id="40"/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воспитывающим ребенка - инвалида до 16 лет в размере трех месячных расчетных показателей один раз в год;</w:t>
      </w:r>
    </w:p>
    <w:bookmarkEnd w:id="41"/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ежемесячно в размере одного месячного расчетного показателя;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участникам и инвалидам Великой Отечественной войны в размере ста процентов ежемесячно за счет целевых трансфертов областного бюджета: за водоснабжение, канализацию, теплоснабжение, мусороудаление, электроснабжение, твердое топливо, услуги связи (абонентская плата), газоснабжение согласно реестров, предоставленных поставщиками услуг, путем перечисления на лицевые счета получателей;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студентам, обучающимся в высших медицинских учебных заведениях из числа малообеспеченных, многодетных, социально-уязвимых слоев населения (семей) сто процентов возмещения затрат за обучение на один учебный год, ежегодно, с учетом отработки в Шортандинском районе, выплаты производить на основании договора с учебным заведением, трехстороннего договора между акимом района, главным врачом Шортандинской районной центральной больницы и студентом, справки с места учебы, ходатайства государственного учреждения "Отдел образования Шортандинского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наступлении трудной жизненной ситуации, социальная помощь предоставляется по заявлению, один раз в год семьям (гражданам), имеющих среднедушевой доход ниже прожиточного минимума (далее - малообеспеченные семьи (граждане), нуждающиеся в социальной поддержке в размере восьми месячных расчетных показателей.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изменением, внесенным решением Шортандинского районного маслихата Акмолинской области от 04.08.2016 </w:t>
      </w:r>
      <w:r>
        <w:rPr>
          <w:rFonts w:ascii="Times New Roman"/>
          <w:b w:val="false"/>
          <w:i w:val="false"/>
          <w:color w:val="000000"/>
          <w:sz w:val="28"/>
        </w:rPr>
        <w:t>№ 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оказания социальной помощи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Социальная помощь к памятным датам и праздничным дням оказывается по списку, утверждаемому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социальной помощи семьям (гражданам), имеющим среднедушевой доход ниже прожиточного минимума при наступлении трудной жизненной ситуации заявитель от себя или от имени семьи в уполномоченный орган или акиму поселка, сельского округа предоставляет заявление с приложение следующих документов: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правил;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доходах лица (членов семьи);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акт и/или документ, подтверждающий наступление трудной жизненной ситуации.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социальной помощи гражданам (семьям) без учета среднедушевого дохода семьи (гражданина) заявитель предоставляет следующие документы:</w:t>
      </w:r>
    </w:p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документ, удостоверяющий личность;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регистрацию по постоянному месту жительства;</w:t>
      </w:r>
    </w:p>
    <w:bookmarkEnd w:id="53"/>
    <w:bookmarkStart w:name="z10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лицевого счета в банке второго уровня или в организациях, имеющих соответствующую лицензию на осуществление банковских операций;</w:t>
      </w:r>
    </w:p>
    <w:bookmarkEnd w:id="54"/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воспитывающим ребенка - инвалида до 16 лет, дополнительно: копия свидетельства о рождении ребенка;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</w:p>
    <w:bookmarkStart w:name="z10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инвалидам 1, 2 групп, дополнительно: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справки об инвалидности;</w:t>
      </w:r>
    </w:p>
    <w:bookmarkStart w:name="z11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семьям (гражданам) в силу определенных обстоятельств, нуждающихся в экстренной социальной поддержке, в исключительных случаях, таких как пожар, наводнение, другое стихийное бедствие природного и техногенного характера, дополнительно: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пожаре (наводнении), выданный специальными службами.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Шортандинского районного маслихата Акмолинской области от 24.12.2015 </w:t>
      </w:r>
      <w:r>
        <w:rPr>
          <w:rFonts w:ascii="Times New Roman"/>
          <w:b w:val="false"/>
          <w:i w:val="false"/>
          <w:color w:val="000000"/>
          <w:sz w:val="28"/>
        </w:rPr>
        <w:t>№ С-44/7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12-1. Для получения социальной помощи студенты, обучающиеся в высших медицинских учебных заведениях из числа малообеспеченных, многодетных, социально-уязвимых слоев населения (семей) предоставляют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договор с учебным заведением;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трехсторонний договор между акимом района, главным врачом Шортандинской районной центральной больницы и студентом;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 с места учебы;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справку, подтверждающую статус многодетной семьи или справку, подтверждающую принадлежность заявителя к социально-уязвимым слоям населения (семьям);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ходатайство государственного учреждения "Отдел образования Шортандинского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3 дополнен пунктом 12-1 в соответствии с решением Шортандинского районного маслихата Акмолинской области 04.08.2016 </w:t>
      </w:r>
      <w:r>
        <w:rPr>
          <w:rFonts w:ascii="Times New Roman"/>
          <w:b w:val="false"/>
          <w:i w:val="false"/>
          <w:color w:val="000000"/>
          <w:sz w:val="28"/>
        </w:rPr>
        <w:t>№ С-6/3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 предоставляются в подлинниках и копиях для сверки, после чего подлинники документов возвращаются заявителю.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поступлении заявления на оказание социальной помощи при наступлении трудной жизненной ситуации уполномоченный орган или аким поселка,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(семьи).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и направляет их в уполномоченный орган или акиму поселка, сельского округа.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поселка,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Уполномоченный орган в течение одного рабочего дня со дня поступления документов от участковой комиссии или акима поселка, аульного,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поселка, сельского округа.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Исключен решением Шортандинского районного маслихата Акмолинской области от 11.05.2016 </w:t>
      </w:r>
      <w:r>
        <w:rPr>
          <w:rFonts w:ascii="Times New Roman"/>
          <w:b w:val="false"/>
          <w:i w:val="false"/>
          <w:color w:val="000000"/>
          <w:sz w:val="28"/>
        </w:rPr>
        <w:t>№ С-3/3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Отказ в оказании социальной помощи осуществляется в случаях: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выявления недостоверных сведений, представленных заявителями;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отказа, уклонения заявителя от проведения обследования материального положения лица (семьи);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превышения размера среднедушевого дохода лица (семьи) порога для оказания социальной помощи.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Финансирование расходов на предоставление социальной помощи осуществляется в пределах средств, предусмотренных бюджетом Шортандинского района на текущий год.</w:t>
      </w:r>
    </w:p>
    <w:bookmarkEnd w:id="73"/>
    <w:bookmarkStart w:name="z9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Социальная помощь прекращается в случаях: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Шортандинского района;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направления получателя на проживание в государственные медико-социальные учреждения;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выявления недостоверных сведений, представленных заявителем.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помощи прекращается с месяца наступления указанных обстоятельств.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81"/>
    <w:bookmarkStart w:name="z9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