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f2f2" w14:textId="543f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
работ, размеров оплаты труда участников и источников их финансирования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20 декабря 2013 года № А-12/281. Зарегистрировано Департаментом юстиции Акмолинской области 15 января 2014 года № 3965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Мухамедина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Е.Бегимкулов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А-12/281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8856"/>
        <w:gridCol w:w="1708"/>
        <w:gridCol w:w="2425"/>
      </w:tblGrid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Шортанды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Бектауского cельского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Бозайгырского сельского округа Шортандинского района»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Шортандинского района Акмолинской области»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А-12/281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332"/>
        <w:gridCol w:w="3883"/>
        <w:gridCol w:w="3515"/>
      </w:tblGrid>
      <w:tr>
        <w:trPr>
          <w:trHeight w:val="5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дел, 162 книги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дел, 69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дел, 132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дел, 29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дел, 19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дел, 20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Бектауского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дел, 80 книг</w:t>
            </w:r>
          </w:p>
        </w:tc>
      </w:tr>
      <w:tr>
        <w:trPr>
          <w:trHeight w:val="52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дел, 115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Бозайгырского сельского округа Шортандинского района»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дел, 136 книг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Шортандинского района Акмолинской области»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делопроизводстве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4653"/>
        <w:gridCol w:w="4173"/>
      </w:tblGrid>
      <w:tr>
        <w:trPr>
          <w:trHeight w:val="3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