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5a8f" w14:textId="b465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августа 2013 года № 5С-20/7. Зарегистрировано Департаментом юстиции Акмолинской области 26 сентября 2013 года № 3816. Утратило силу решением Бурабайского районного маслихата Акмолинской области от 28 февраля 2018 года № 6С-25/3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6С-25/3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12.05.2016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Правил оказания социальной помощи, установления размеров и определения перечня отдельных категорий нуждающихся граждан по Бурабайскому району распространяется на правоотношения, возникшие с 1 августа 2013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Г.Прохорова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5С-20/7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по Бурабайскому району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по Бурабайскому району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- Типовые правила).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используемые в настоящих Правилах: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Бурабайского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рассчитываемые органами статистики Акмолинской области;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Бурабайского района";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Бурабайское районное отделение департамента "Межведомственный расчетный центр социальных выплат" филиала некоммерческого акционерного общества "Государственная корпорация "Правительство для граждан" по Акмолинской области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города, поселка, сельского округа Бурабайского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-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Бурабайского районного маслихата Акмолинской области от 03.03.2015 </w:t>
      </w:r>
      <w:r>
        <w:rPr>
          <w:rFonts w:ascii="Times New Roman"/>
          <w:b w:val="false"/>
          <w:i w:val="false"/>
          <w:color w:val="000000"/>
          <w:sz w:val="28"/>
        </w:rPr>
        <w:t>№ 5С-40/2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12.05.2016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27.07.2016 </w:t>
      </w:r>
      <w:r>
        <w:rPr>
          <w:rFonts w:ascii="Times New Roman"/>
          <w:b w:val="false"/>
          <w:i w:val="false"/>
          <w:color w:val="000000"/>
          <w:sz w:val="28"/>
        </w:rPr>
        <w:t>№ 6С-6/3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Бурабайского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дней, к которым оказывается социальная помощь: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пожилых людей – 1 октября.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предельные размеры социальной помощи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получателей: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и социально-уязвимых слоев населения (семей) обучающимся на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Бурабайского районного маслихата Акмолинской области от 28.03.2017 </w:t>
      </w:r>
      <w:r>
        <w:rPr>
          <w:rFonts w:ascii="Times New Roman"/>
          <w:b w:val="false"/>
          <w:i w:val="false"/>
          <w:color w:val="000000"/>
          <w:sz w:val="28"/>
        </w:rPr>
        <w:t>№ 6С-13/3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 (гражданам) в силу определенных обстоятельств, нуждающимся в экстренной социальной поддержке, при обращении не позднее трех месяцев после наступления трудной жизненной ситуации, без учета дохода один раз в год: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онкологического стационара в размере пятнадцати месячных расчетных показателей;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пятнадцати месячных расчетных показателей;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тридцати месячных расчетных показателей;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помощь студентам из числа малообеспеченных и социально-уязвимых слоев населения (семей), обучающимся на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населения, за счет целевых трансфертов, выделяемых из областного бюджета;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подачи заявления на основании списков уполномоченной организации на расходы за коммунальные услуги: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 ежемесячно за счет целевых трансфертов, выделяемых из областного бюджета: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килограмма или согласно предоставленных квитанций на приобретение твердого топлива.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bookmarkEnd w:id="43"/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учебы, на оплату за обучение в размере 100 %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боевых действий в Афганистане в виде путевок на санаторно-курортное лечение приобретаемых путем проведения государственных закупок, в пределах сумм предусмотренных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санаторно-курортного лечения составляет 10 дней. Право на санаторно-курортное лечение предоставляется не более одного раза в календарный год в порядке очередности согласно даты подачи заявления. Оплата стоимости проезда до места прохождения санаторно-курортного лечения и обратно производится за счет собственных средств получателя санаторно-курортного лечения. В случае отказа заявителя от прохождения санаторно-курортного лечения по собственному желанию направление-путевка подлежит возврату в уполномоченный орган и выдаче другому заявителю согласно очередности;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единовременное пособие на погребение умерших участников боевых действий в Афганистане, не имеющих инвалидности в размере 15 месячных расчетных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Бурабайского районного маслихата Акмолинской области от 03.03.2015 </w:t>
      </w:r>
      <w:r>
        <w:rPr>
          <w:rFonts w:ascii="Times New Roman"/>
          <w:b w:val="false"/>
          <w:i w:val="false"/>
          <w:color w:val="000000"/>
          <w:sz w:val="28"/>
        </w:rPr>
        <w:t>№ 5С-40/2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5С-47/2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28.03.2016 </w:t>
      </w:r>
      <w:r>
        <w:rPr>
          <w:rFonts w:ascii="Times New Roman"/>
          <w:b w:val="false"/>
          <w:i w:val="false"/>
          <w:color w:val="000000"/>
          <w:sz w:val="28"/>
        </w:rPr>
        <w:t>№ 6С-1/8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28.03.2017 </w:t>
      </w:r>
      <w:r>
        <w:rPr>
          <w:rFonts w:ascii="Times New Roman"/>
          <w:b w:val="false"/>
          <w:i w:val="false"/>
          <w:color w:val="000000"/>
          <w:sz w:val="28"/>
        </w:rPr>
        <w:t>№ 6С-13/3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утвержденному акиматом Бурабайского района по представлению уполномоченной организации без истребования заявлений от получателей: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предоставляет заявление с приложением следующих документов: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утвержденной форме;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предоставляются в подлинниках и копиях для сверки, после чего подлинники документов возвращаются заявителю.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Бурабайского районного маслихата Акмолинской области от 12.05.2016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Бурабайского района на текущий финансовый год.</w:t>
      </w:r>
    </w:p>
    <w:bookmarkEnd w:id="68"/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Бурабайского района;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