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9378" w14:textId="1999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20 декабря 2012 года № 5С-12/1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21 ноября 2013 года № 5С-23/1. Зарегистрировано Департаментом юстиции Акмолинской области 27 ноября 2013 года № 3894. Утратило силу в связи с истечением срока применения - (письмо Бурабайского районного маслихата Акмолинской области от 11 ноября 2014 года № 01-15/177)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Бурабайского районного маслихата Акмолинской области от 11.11.2014 № 01-15/177).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«О районном бюджете на 2013-2015 годы» от 20 декабря 2012 года № 5С-12/1 (зарегистрировано в Реестре государственной регистрации нормативных правовых актов № 3584, опубликовано 10 января 2013 года в районной газете «Бурабай», 10 января 2013 года в районной газете «Луч»)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приложениям 1, 2 и 3 к настоящему решению,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7665958,4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2060707,8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12869,5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109482,1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5482899,0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7708809,2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-27632,1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15593,9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43226,0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-15218,7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- 15218,7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XXIII (внеочередной)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У.Бейсенов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Бурабайского района                   Н.Нуркенов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5С-23/1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5С-12/1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Бурабайского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7"/>
        <w:gridCol w:w="796"/>
        <w:gridCol w:w="580"/>
        <w:gridCol w:w="8749"/>
        <w:gridCol w:w="2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7665958,4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2060707,8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190098,0</w:t>
            </w:r>
          </w:p>
        </w:tc>
      </w:tr>
      <w:tr>
        <w:trPr>
          <w:trHeight w:val="48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1026559,0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1026559,0</w:t>
            </w:r>
          </w:p>
        </w:tc>
      </w:tr>
      <w:tr>
        <w:trPr>
          <w:trHeight w:val="46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713137,3</w:t>
            </w:r>
          </w:p>
        </w:tc>
      </w:tr>
      <w:tr>
        <w:trPr>
          <w:trHeight w:val="45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515283,1</w:t>
            </w:r>
          </w:p>
        </w:tc>
      </w:tr>
      <w:tr>
        <w:trPr>
          <w:trHeight w:val="43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59441,2</w:t>
            </w:r>
          </w:p>
        </w:tc>
      </w:tr>
      <w:tr>
        <w:trPr>
          <w:trHeight w:val="51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136213,0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88413,2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26319,0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41594,2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</w:p>
        </w:tc>
      </w:tr>
      <w:tr>
        <w:trPr>
          <w:trHeight w:val="11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42500,3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42500,3</w:t>
            </w:r>
          </w:p>
        </w:tc>
      </w:tr>
      <w:tr>
        <w:trPr>
          <w:trHeight w:val="4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12869,5</w:t>
            </w:r>
          </w:p>
        </w:tc>
      </w:tr>
      <w:tr>
        <w:trPr>
          <w:trHeight w:val="5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5085,6</w:t>
            </w:r>
          </w:p>
        </w:tc>
      </w:tr>
      <w:tr>
        <w:trPr>
          <w:trHeight w:val="60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112,6</w:t>
            </w:r>
          </w:p>
        </w:tc>
      </w:tr>
      <w:tr>
        <w:trPr>
          <w:trHeight w:val="58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4884,0</w:t>
            </w:r>
          </w:p>
        </w:tc>
      </w:tr>
      <w:tr>
        <w:trPr>
          <w:trHeight w:val="54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82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96,3</w:t>
            </w:r>
          </w:p>
        </w:tc>
      </w:tr>
      <w:tr>
        <w:trPr>
          <w:trHeight w:val="87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96,3</w:t>
            </w:r>
          </w:p>
        </w:tc>
      </w:tr>
      <w:tr>
        <w:trPr>
          <w:trHeight w:val="139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18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</w:p>
        </w:tc>
      </w:tr>
      <w:tr>
        <w:trPr>
          <w:trHeight w:val="3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6476,6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6476,6</w:t>
            </w:r>
          </w:p>
        </w:tc>
      </w:tr>
      <w:tr>
        <w:trPr>
          <w:trHeight w:val="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109482,1</w:t>
            </w:r>
          </w:p>
        </w:tc>
      </w:tr>
      <w:tr>
        <w:trPr>
          <w:trHeight w:val="6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</w:p>
        </w:tc>
      </w:tr>
      <w:tr>
        <w:trPr>
          <w:trHeight w:val="6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157,1</w:t>
            </w:r>
          </w:p>
        </w:tc>
      </w:tr>
      <w:tr>
        <w:trPr>
          <w:trHeight w:val="37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109325,0</w:t>
            </w:r>
          </w:p>
        </w:tc>
      </w:tr>
      <w:tr>
        <w:trPr>
          <w:trHeight w:val="42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69145,0</w:t>
            </w:r>
          </w:p>
        </w:tc>
      </w:tr>
      <w:tr>
        <w:trPr>
          <w:trHeight w:val="33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40180,0</w:t>
            </w:r>
          </w:p>
        </w:tc>
      </w:tr>
      <w:tr>
        <w:trPr>
          <w:trHeight w:val="40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5482899,0</w:t>
            </w:r>
          </w:p>
        </w:tc>
      </w:tr>
      <w:tr>
        <w:trPr>
          <w:trHeight w:val="645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5482899,0</w:t>
            </w:r>
          </w:p>
        </w:tc>
      </w:tr>
      <w:tr>
        <w:trPr>
          <w:trHeight w:val="360" w:hRule="atLeast"/>
        </w:trPr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5482899,0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68"/>
        <w:gridCol w:w="625"/>
        <w:gridCol w:w="8986"/>
        <w:gridCol w:w="2674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7708809,2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212698,2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13500,0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12837,0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63710,0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63399,0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108709,2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103886,9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4822,3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26779,0</w:t>
            </w:r>
          </w:p>
        </w:tc>
      </w:tr>
      <w:tr>
        <w:trPr>
          <w:trHeight w:val="13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24233,0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1454,0</w:t>
            </w:r>
          </w:p>
        </w:tc>
      </w:tr>
      <w:tr>
        <w:trPr>
          <w:trHeight w:val="6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9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2775362,1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6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2747419,5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11439,0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2178303,5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9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14343,0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68269,0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2547,0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169452,0</w:t>
            </w:r>
          </w:p>
        </w:tc>
      </w:tr>
      <w:tr>
        <w:trPr>
          <w:trHeight w:val="10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32810,0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202686,0</w:t>
            </w:r>
          </w:p>
        </w:tc>
      </w:tr>
      <w:tr>
        <w:trPr>
          <w:trHeight w:val="6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59837,0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26240,0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136039,0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136039,0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26346,0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15665,0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3024,0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16467,0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1667,0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326,0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43610,0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10910,0</w:t>
            </w:r>
          </w:p>
        </w:tc>
      </w:tr>
      <w:tr>
        <w:trPr>
          <w:trHeight w:val="13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13796,0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2613215,0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26313,0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585468,0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139594,0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24862,0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435,0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9340,0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659,0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11099,0</w:t>
            </w:r>
          </w:p>
        </w:tc>
      </w:tr>
      <w:tr>
        <w:trPr>
          <w:trHeight w:val="7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88877,0</w:t>
            </w:r>
          </w:p>
        </w:tc>
      </w:tr>
      <w:tr>
        <w:trPr>
          <w:trHeight w:val="58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309960,0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2001434,0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25275,0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1353356,0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50403,0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076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систем водоснабжения, водоотведения и теплоснабжения Щучинско-Боровской курортной зоны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564700,0</w:t>
            </w:r>
          </w:p>
        </w:tc>
      </w:tr>
      <w:tr>
        <w:trPr>
          <w:trHeight w:val="6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135071,0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99642,0</w:t>
            </w:r>
          </w:p>
        </w:tc>
      </w:tr>
      <w:tr>
        <w:trPr>
          <w:trHeight w:val="9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5521,0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48566,0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37257,0</w:t>
            </w:r>
          </w:p>
        </w:tc>
      </w:tr>
      <w:tr>
        <w:trPr>
          <w:trHeight w:val="57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6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19325,0</w:t>
            </w:r>
          </w:p>
        </w:tc>
      </w:tr>
      <w:tr>
        <w:trPr>
          <w:trHeight w:val="10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8724,7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9958,0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192,3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12729,0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5812,0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туризма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3375,0</w:t>
            </w:r>
          </w:p>
        </w:tc>
      </w:tr>
      <w:tr>
        <w:trPr>
          <w:trHeight w:val="6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2997,0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11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98849,7</w:t>
            </w:r>
          </w:p>
        </w:tc>
      </w:tr>
      <w:tr>
        <w:trPr>
          <w:trHeight w:val="5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4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4342,0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10294,0</w:t>
            </w:r>
          </w:p>
        </w:tc>
      </w:tr>
      <w:tr>
        <w:trPr>
          <w:trHeight w:val="7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26365,7</w:t>
            </w:r>
          </w:p>
        </w:tc>
      </w:tr>
      <w:tr>
        <w:trPr>
          <w:trHeight w:val="8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10874,0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1611,4</w:t>
            </w:r>
          </w:p>
        </w:tc>
      </w:tr>
      <w:tr>
        <w:trPr>
          <w:trHeight w:val="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13113,3</w:t>
            </w:r>
          </w:p>
        </w:tc>
      </w:tr>
      <w:tr>
        <w:trPr>
          <w:trHeight w:val="7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57848,0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6949,0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49749,0</w:t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32970,0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6534,0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5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26436,0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9665,0</w:t>
            </w:r>
          </w:p>
        </w:tc>
      </w:tr>
      <w:tr>
        <w:trPr>
          <w:trHeight w:val="7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16771,0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1497382,4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1497382,4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775547,4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42795,0</w:t>
            </w:r>
          </w:p>
        </w:tc>
      </w:tr>
      <w:tr>
        <w:trPr>
          <w:trHeight w:val="75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679040,0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163368,0</w:t>
            </w:r>
          </w:p>
        </w:tc>
      </w:tr>
      <w:tr>
        <w:trPr>
          <w:trHeight w:val="7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6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6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95943,0</w:t>
            </w:r>
          </w:p>
        </w:tc>
      </w:tr>
      <w:tr>
        <w:trPr>
          <w:trHeight w:val="10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12443,0</w:t>
            </w:r>
          </w:p>
        </w:tc>
      </w:tr>
      <w:tr>
        <w:trPr>
          <w:trHeight w:val="51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37701,0</w:t>
            </w:r>
          </w:p>
        </w:tc>
      </w:tr>
      <w:tr>
        <w:trPr>
          <w:trHeight w:val="49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37701,0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6712,0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6712,0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42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37724,8</w:t>
            </w:r>
          </w:p>
        </w:tc>
      </w:tr>
      <w:tr>
        <w:trPr>
          <w:trHeight w:val="3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37724,8</w:t>
            </w:r>
          </w:p>
        </w:tc>
      </w:tr>
      <w:tr>
        <w:trPr>
          <w:trHeight w:val="3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37724,8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37724,8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-27632,1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11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52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15593,9</w:t>
            </w:r>
          </w:p>
        </w:tc>
      </w:tr>
      <w:tr>
        <w:trPr>
          <w:trHeight w:val="43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43226,0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 заемщикам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40000,0</w:t>
            </w:r>
          </w:p>
        </w:tc>
      </w:tr>
      <w:tr>
        <w:trPr>
          <w:trHeight w:val="4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-15218,7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15218,7</w:t>
            </w:r>
          </w:p>
        </w:tc>
      </w:tr>
      <w:tr>
        <w:trPr>
          <w:trHeight w:val="39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6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15579,0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6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3226,0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2865,7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ноября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5С-23/1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5С-12/1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сельского округа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792"/>
        <w:gridCol w:w="792"/>
        <w:gridCol w:w="8937"/>
        <w:gridCol w:w="2350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сумма, тысяч тенге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2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108709,2</w:t>
            </w:r>
          </w:p>
        </w:tc>
      </w:tr>
      <w:tr>
        <w:trPr>
          <w:trHeight w:val="99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108709,2</w:t>
            </w:r>
          </w:p>
        </w:tc>
      </w:tr>
      <w:tr>
        <w:trPr>
          <w:trHeight w:val="106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103886,9</w:t>
            </w:r>
          </w:p>
        </w:tc>
      </w:tr>
      <w:tr>
        <w:trPr>
          <w:trHeight w:val="67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4822,3</w:t>
            </w:r>
          </w:p>
        </w:tc>
      </w:tr>
      <w:tr>
        <w:trPr>
          <w:trHeight w:val="55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12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81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1702,6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26313,0</w:t>
            </w:r>
          </w:p>
        </w:tc>
      </w:tr>
      <w:tr>
        <w:trPr>
          <w:trHeight w:val="109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26313,0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21140,0</w:t>
            </w:r>
          </w:p>
        </w:tc>
      </w:tr>
      <w:tr>
        <w:trPr>
          <w:trHeight w:val="43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3224,0</w:t>
            </w:r>
          </w:p>
        </w:tc>
      </w:tr>
      <w:tr>
        <w:trPr>
          <w:trHeight w:val="48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10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23012,0</w:t>
            </w:r>
          </w:p>
        </w:tc>
      </w:tr>
      <w:tr>
        <w:trPr>
          <w:trHeight w:val="585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159736,8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8"/>
        <w:gridCol w:w="2641"/>
        <w:gridCol w:w="1865"/>
        <w:gridCol w:w="1865"/>
        <w:gridCol w:w="2159"/>
        <w:gridCol w:w="2162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59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Щучинск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Бурабай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Абылайханский сельский округ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Веденовский сельский округ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Зеленоборский сельский округ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Златопольский сельский округ</w:t>
            </w:r>
          </w:p>
        </w:tc>
      </w:tr>
      <w:tr>
        <w:trPr>
          <w:trHeight w:val="405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14137,8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10020,7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8529,3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9413,2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8087,3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14137,8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10020,7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8529,3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9413,2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8087,3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14071,7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9420,7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8070,6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9113,2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7755,8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66,1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458,7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331,5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51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13403,0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48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5146,0</w:t>
            </w:r>
          </w:p>
        </w:tc>
      </w:tr>
      <w:tr>
        <w:trPr>
          <w:trHeight w:val="30" w:hRule="atLeast"/>
        </w:trPr>
        <w:tc>
          <w:tcPr>
            <w:tcW w:w="2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27540,8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18557,7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8165,0</w:t>
            </w:r>
          </w:p>
        </w:tc>
        <w:tc>
          <w:tcPr>
            <w:tcW w:w="1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9535,3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15707,2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13677,3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2234"/>
        <w:gridCol w:w="2235"/>
        <w:gridCol w:w="1929"/>
        <w:gridCol w:w="2506"/>
        <w:gridCol w:w="2462"/>
      </w:tblGrid>
      <w:tr>
        <w:trPr>
          <w:trHeight w:val="3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Кенесаринский сельский округ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Катаркольский сельский округ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Атамекен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Наурызбаевский сельский округ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Урумкайский сельский округ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Успеноюрьевский сельский округ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9728,0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7477,9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9505,0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8355,0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9728,0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7477,9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7117,0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8189,0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9505,0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8055,0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9101,0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6950,9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7739,0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9055,0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581,0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12666,0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10419,0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10309,0</w:t>
            </w:r>
          </w:p>
        </w:tc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20273,9</w:t>
            </w:r>
          </w:p>
        </w:tc>
        <w:tc>
          <w:tcPr>
            <w:tcW w:w="1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7129,0</w:t>
            </w:r>
          </w:p>
        </w:tc>
        <w:tc>
          <w:tcPr>
            <w:tcW w:w="2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8917,6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