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abc0" w14:textId="d83a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ноября 2013 года № 382. Зарегистрировано Департаментом юстиции Актюбинской области 25 декабря 2013 года № 3718. Утратило силу постановлением акимата Актюбинской области от 4 июля 2019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04.07.2019 № 260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 по проведению обследования материального положения лиц (семей), обратившихся за государственной адресной социальной помощью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пособием на детей до восемнадцати лет и оказанием социальной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Нуркатову С.К.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2013 года № 382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по проведению обследования материального положения лиц (семей), обратившихся за государственной адресной социальной помощью, государственным пособием на детей до восемнадцати лет и оказанием социальной помощи разработано в соответствии с Законами Республики Казахстан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помощи", от 28 июня 2005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пособиях семьям, имеющим детей" и Приказами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государственной адресной социальной помощи",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реализации Закона Республики Казахстан "О государственных пособиях семьям, имеющим детей"",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и определяет статус и полномочия участковых комиссий.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31.12.2015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государственной адресной социальной помощи (далее–адресная социальная помощь), государственного пособия на детей до восемнадцати лет (далее – пособие на детей) и оказание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помощью, пособием на детей до восемнадцати лет, за социальной помощью, предоставляемой в соответствии с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содействие районному, городскому уполномоченному органу, а в сельской местности - акиму поселка, села, сельского округа в деятельности по оказанию адресной социальной помощи, пособия на детей и социальной помощи населению, предоставляемой в соответствии с Правилами оказания социальной помощи, утверждаемыми районными, городскими маслихатами, повышению их адресности.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основным функциям Комиссии относятся: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помощи, пособия на детей или оказанием социальной помощи, предоставляемой в соответствии с Правилами (далее обследование);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помощи, пособия на детей или оказанием социальной помощи, предоставляемой в соответствии с Правилами;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или результатов обследования подготовка заключения о необходимости предоставления адресной социальной помощи, пособия на детей или социальной помощи, предоставляемой в соответствии с Правилами или их отсутствии.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Районный, городской уполномоченный орган, а в сельской местности - аким поселка, села, сельского округа создает необходимые условия для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Оповещение заявителя о дате и месте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может присутствовать на заседании Комиссии.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получения документов от уполномоченного органа или акима поселка, села, сельского округа готовят заключение на основании представленных документов и (или) результатов обследования материального положения заявителя,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передают его в уполномоченный орган или акиму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направляет их в уполномоченный орган или акиму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постановления акимата Актюбинской области от 31.12.2015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комиссий проводятся по мере необходимости.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 правомочны при наличии двух третей от общего числа ее состава.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Принятое решение Комиссии оформляется в форме заключения, с которым заявитель ознакамливается под роспись.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Заключение Комиссии может быть обжаловано заявителем в уполномоченном органе, а также в судебном порядке.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комиссиях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 лиц (семей),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пособием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восемнадцати лет и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обследования материального положения заявителя (семьи)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помощью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семьи (учитываются фактически проживающие в семье)_______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433"/>
        <w:gridCol w:w="1374"/>
        <w:gridCol w:w="2433"/>
        <w:gridCol w:w="845"/>
        <w:gridCol w:w="4370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Родстенное отношение к заявителю 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6"/>
        <w:gridCol w:w="2904"/>
        <w:gridCol w:w="6736"/>
        <w:gridCol w:w="1089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Трудная жизненная ситуация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 статьи 2 Закона "О государственной адресной социальной помощи" _______человек.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причины незанятости (в розыске, в местах лишения свободы) _______________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несовершеннолетних детей 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обучающихся на полном государственном обеспечении _____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 xml:space="preserve">указать или добавить иную </w:t>
      </w:r>
      <w:r>
        <w:rPr>
          <w:rFonts w:ascii="Times New Roman"/>
          <w:b w:val="false"/>
          <w:i/>
          <w:color w:val="000000"/>
          <w:sz w:val="28"/>
        </w:rPr>
        <w:t>категорию)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193"/>
        <w:gridCol w:w="631"/>
        <w:gridCol w:w="638"/>
        <w:gridCol w:w="638"/>
        <w:gridCol w:w="5812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семьи (в т.ч. заявителя), имеющих доход 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дохода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(тенге) 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месяц 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квартал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 иного жилья, кроме занимаемого в настоящее время (заявленные доходы от его эксплуатации)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Участие родителей в воспитании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обеспеченность школьными принадлежностями, одеждой, обувью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(заполняется в случае отказа заявителя от проведения обследования)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комиссиях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 лиц (семей),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пособием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восемнадцати лет и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со статьей 5 Закона Республики Казахстан "О государственной адресной социальной помощи", со статьей 6 Закона Республики Казахстан "О государственных пособиях семьям, имеющим детей", со статьей 3 постановления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рассмотрев заявление и прилагаемые к нему документы семьи (заявителя)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(представленных документов и (или) результатов обследования материального положения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 заключение 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семье (лицу) государственной адресной социальной помощи, государственного пособия на детей до 18 лет и социальной помощи с наступлением трудной жизненной ситуацией.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в количестве _______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 "__"____________ 20__ г. ________________________________________ Ф.И.О., должность, подпись работника, акима поселка, аула (села), аульного сельского округа) или уполномоченного органа, принявшего документы.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