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9531" w14:textId="c389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и изделий медицинского назначения отдельным категориям граждан при амбулаторном лечении бесплатно за счет средств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2013 года № 171. Зарегистрировано Департаментом юстиции Актюбинской области 28 декабря 2013 года № 3725. Утратило силу решением маслихата Актюбинской области от 17 мая 2021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решением маслихата Актюбинской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дополнительные лекарственные средства и изделия медицинского назначения отдельным категориям граждан при амбулаторном лечении бесплатно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Актюбинской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11 декабря 2013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лекарственные средства и изделия медицинского назначения предоставляемые отдельным категориям граждан при амбулаторном лечении бесплатно 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Актюбинской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решением маслихата Актюбинской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опубликования; пункт 24.1 приложения к решению действует до 1 марта 2019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160"/>
        <w:gridCol w:w="780"/>
        <w:gridCol w:w="6729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таблетка, покрытая оболочкой, 125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 20 мг, таблетка, покрытая оболочкой 50 мг, 100 мг, покрытая пленочной оболочкой, 25 мг, 50 мг, 100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 покрытая пленочной оболочкой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4 мг, 16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Метотрексат, раствор для инъекций, 10 мг/мл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таблетка, 250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вариабельная иммунная недостаточность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раствор для приема внутрь, 10 мг/мл 150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Телбивудин, таблетка, покрытая пленочной оболочкой, 600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 в исходе вирусного гепатита 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раствора для внутривенного введения, 100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неспецифический язвенный колит и 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 кишечнорастворимой оболочке, содержащая минимикросферы, 150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фиброз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кислота, таблетка, покрытая оболочкой, 150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болезнь спинного мозга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маслихата Актюбинской области от 10.12.2018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для ингаляций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раствор для ингаляций, 1 млн.ед.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таблетка шипучая для приготовления раствора для приема внутрь, порошок для приготовления раствора для приема внутрь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Аквадекс, витамины для оптимального всасывания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инфузий, 500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дерматомикоз в сочетании со склеродермией и системной красной волчанкой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Бехтерева, анкилозирующий спондилит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капсула, 10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кожи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концентрат для приготовления инфузионного раствора во флаконе 400 мг/ 20 мл, 200 мг/ 10 мл, 80 мг/ 4 мл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инъекций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маслихата Актюбинской области от 10.12.2018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капсула, 25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крем, мазь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Октенисепт, обеззараживающий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Пронтосан,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Судокрем, гипоаллергенный 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Аргосульфан, крем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Куриозин, 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Ксемоз, смягчающий 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Липикар, гель-крем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перевязочные материалы (неадгезивные, гидрогелевые, гидроактивные, гидроколлоидные повязки; серебросодержащие повязки; повязки, содержащие 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Бетагистина дигидрохлорид, таблетка, 8 мг, 16 мг, 24 мг 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Великой Отечественной войны - военнослужащие, прохо-дившие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а также во время других боевых операций по защите бывшего Союза Советских Социалистических Республик, партизаны и подпольщики гражданской и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Великой Отечественной войны - лица из числа военнослужащих действующей армии и флота, партизан и подпольщиков первой мировой, гражданской и Великой Отечественной войн, а также рабочих и служащих соответствующих категорий, ставших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боевых действий на территории других государств, а именно военнообязанные, призывавшиеся на учебные сборы и направлявшиеся в Афганистан в период ведения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автомобильных батальонов, направлявшиеся в Афганистан для доставки грузов в эту страну в период ведения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летнего состава, совершавшие вылеты на боевые задания в Афганистан с территории бывшего Союза Советских Социалистических Республик;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(Семипалатинский ядерный полигон)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Циннаризин, таблетка, 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 таблетка,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Зопиклон, таблетка, 7,5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Тофизопам, таблетка,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таблетка, 10 мг, 20 мг, 40 мг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сердечно-сосудистой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 в кишечно-растворимой оболочке, 10000 ЕД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таблетка, капсула, 200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раствор для приема внутрь во флаконах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Ранитидин, таблетка, 150 мг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капсула,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сироп, 15 мл/ 5 мл, 30 мг/ 5 мл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таблетка, 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Карбоцистеин, сироп, 250 мг/ 5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маслихата Актюбинской области от 10.12.2018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356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Норфлоксацин, таблетка, 400 мг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мочевыделения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таблетка, 1 мг, 2мг, 4мг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Финастерид, таблетка покрытая оболочкой,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Тамсулозин, таблетка с контроли-руемым высвобождением, 0,4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Кетопрофен, крем, 2,5 % 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опорно-двигательной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Гепарин, гель для наружного применения, 1000 ЕД/г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глазные капли, 0,25%, 0,5 %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Тобрамицин, глазные капли, 0,3%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капли, мазь, 0,1%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глазные капли, 0,005%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+ тобрамицин, глазные капли, 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Тетрациклин, глазная мазь, 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глазная, 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