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3eaea" w14:textId="a03ea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3 сентября 2012 года № 315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13 декабря 2013 года № 406. Зарегистрировано Департаментом юстиции Актюбинской области 10 января 2014 года № 3729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октября 2011 года «О религиозной деятельности и религиозных объединениях»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3 сентября 2012</w:t>
      </w:r>
      <w:r>
        <w:rPr>
          <w:rFonts w:ascii="Times New Roman"/>
          <w:b w:val="false"/>
          <w:i w:val="false"/>
          <w:color w:val="ffffff"/>
          <w:sz w:val="28"/>
        </w:rPr>
        <w:t>;</w:t>
      </w:r>
      <w:r>
        <w:rPr>
          <w:rFonts w:ascii="Times New Roman"/>
          <w:b w:val="false"/>
          <w:i w:val="false"/>
          <w:color w:val="000000"/>
          <w:sz w:val="28"/>
        </w:rPr>
        <w:t xml:space="preserve">года </w:t>
      </w:r>
      <w:r>
        <w:rPr>
          <w:rFonts w:ascii="Times New Roman"/>
          <w:b w:val="false"/>
          <w:i w:val="false"/>
          <w:color w:val="ffffff"/>
          <w:sz w:val="28"/>
        </w:rPr>
        <w:t>;</w:t>
      </w:r>
      <w:r>
        <w:rPr>
          <w:rFonts w:ascii="Times New Roman"/>
          <w:b w:val="false"/>
          <w:i w:val="false"/>
          <w:color w:val="000000"/>
          <w:sz w:val="28"/>
        </w:rPr>
        <w:t xml:space="preserve">№ 315 </w:t>
      </w:r>
      <w:r>
        <w:rPr>
          <w:rFonts w:ascii="Times New Roman"/>
          <w:b w:val="false"/>
          <w:i w:val="false"/>
          <w:color w:val="ffffff"/>
          <w:sz w:val="28"/>
        </w:rPr>
        <w:t>;</w:t>
      </w:r>
      <w:r>
        <w:rPr>
          <w:rFonts w:ascii="Times New Roman"/>
          <w:b w:val="false"/>
          <w:i w:val="false"/>
          <w:color w:val="000000"/>
          <w:sz w:val="28"/>
        </w:rPr>
        <w:t>«Об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назначения» (зарегистрированное в реестре государственной регистрации нормативных правовых актов №</w:t>
      </w:r>
      <w:r>
        <w:rPr>
          <w:rFonts w:ascii="Times New Roman"/>
          <w:b w:val="false"/>
          <w:i w:val="false"/>
          <w:color w:val="ffffff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3413, опубликованное 18 сентября 2012 года в газетах «Ақтөбе», «Актюбинский вестник»)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акта слова «подпунктом 4) статьи 5» заменить словами «подпунктом 7) статьи 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по делам религий Актюбинской области» обеспечить размещение настоящего постановления на интернет-ресурсе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 А. Мухамбетов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