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2da9e" w14:textId="3a2da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Актобе от 20 декабря 2012 года № 94 "О бюджете города Актобе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25 апреля 2013 года № 132. Зарегистрировано Департаментом юстиции Актюбинской области 6 мая 2013 года № 3572. Утратило силу решением маслихата города Актобе Актюбинской области от 3 февраля 2014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города Актобе Актюбинской области от 03.02.2014 № 209.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17 апреля 2013 года № 113 «О внесении изменений и дополнений в решение областного маслихата от 7 декабря 2012 года № 75 «Об областном бюджете на 2013 - 2015 годы»,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«О бюджете города Актобе на 2013 - 2015 годы» от 20 декабря 2012 года № 94 (зарегистрированное в Реестре государственной регистрации нормативных правовых актов 4 января 2013 года за № 3478, опубликованные в газетах «Актобе» и «Актюбинский вестник» от 15 января 2013 года № 5-6)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«31 116 560» заменить цифрами «36 212 573»;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«14 259 654» заменить цифрами «14 359 654»;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«16 619 687» заменить цифрами «21 615 700»;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«34 978 121» заменить цифрами «40 363 852,4»;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«87 300» заменить цифрами «91 300»,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«87 300» заменить цифрами «91 300»;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цифры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«-3 948 861» заменить цифрами «- 4 242 579,4»;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«3 948 861» заменить цифрами «4 242 579,4»;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«907 019» заменить цифрами «936 211»;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«288 469» заменить цифрами «577 383»;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«308 746» заменить цифрами «1 873 097»;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«214 961» заменить цифрами «463 589»;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«687 675» заменить цифрами «690 275»;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«2 394 582» заменить цифрами «2 206 782»;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«125 000» заменить цифрами «459 980»;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«150 000» заменить цифрами «2 229 696»;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содержание объектов образования – 287 865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содержание и материально - техническое оснащение вновь вводимых объектов образования – 136 696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капитальный ремонт объектов образования – 60 000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материальной помощи инвалидам и участникам Великой Отечественной войны – 10 449 тысяч тенге»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освещение улиц в населенных пунктах – 140 442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«296 366» заменить цифрами «259 383»;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2013 года.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 К. Швец                        С. Шинтасова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апреля 2013 года № 132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2012 года № 94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Актобе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6"/>
        <w:gridCol w:w="569"/>
        <w:gridCol w:w="567"/>
        <w:gridCol w:w="7929"/>
        <w:gridCol w:w="264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(тыс.тенге)</w:t>
            </w:r>
          </w:p>
        </w:tc>
      </w:tr>
      <w:tr>
        <w:trPr>
          <w:trHeight w:val="30" w:hRule="atLeast"/>
        </w:trPr>
        <w:tc>
          <w:tcPr>
            <w:tcW w:w="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36212573,0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14359654,0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4566910,0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4566910,0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1948960,0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4108845,0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2553019,0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418951,0</w:t>
            </w:r>
          </w:p>
        </w:tc>
      </w:tr>
      <w:tr>
        <w:trPr>
          <w:trHeight w:val="25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1135000,0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3399433,0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2743716,0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173543,0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122300,0</w:t>
            </w:r>
          </w:p>
        </w:tc>
      </w:tr>
      <w:tr>
        <w:trPr>
          <w:trHeight w:val="10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335506,0</w:t>
            </w:r>
          </w:p>
        </w:tc>
      </w:tr>
      <w:tr>
        <w:trPr>
          <w:trHeight w:val="33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335506,0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87219,0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41789,0</w:t>
            </w:r>
          </w:p>
        </w:tc>
      </w:tr>
      <w:tr>
        <w:trPr>
          <w:trHeight w:val="57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41789,0</w:t>
            </w:r>
          </w:p>
        </w:tc>
      </w:tr>
      <w:tr>
        <w:trPr>
          <w:trHeight w:val="135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69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42230,0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30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150000,0</w:t>
            </w:r>
          </w:p>
        </w:tc>
      </w:tr>
      <w:tr>
        <w:trPr>
          <w:trHeight w:val="180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21615700,0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21615700,0</w:t>
            </w:r>
          </w:p>
        </w:tc>
      </w:tr>
      <w:tr>
        <w:trPr>
          <w:trHeight w:val="315" w:hRule="atLeast"/>
        </w:trPr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21615700,0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7"/>
        <w:gridCol w:w="687"/>
        <w:gridCol w:w="710"/>
        <w:gridCol w:w="670"/>
        <w:gridCol w:w="6936"/>
        <w:gridCol w:w="265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40363852,4</w:t>
            </w:r>
          </w:p>
        </w:tc>
      </w:tr>
      <w:tr>
        <w:trPr>
          <w:trHeight w:val="3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449629,0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337279,0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42926,0</w:t>
            </w:r>
          </w:p>
        </w:tc>
      </w:tr>
      <w:tr>
        <w:trPr>
          <w:trHeight w:val="6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42243,0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294353,0</w:t>
            </w:r>
          </w:p>
        </w:tc>
      </w:tr>
      <w:tr>
        <w:trPr>
          <w:trHeight w:val="6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290853,0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36000,0</w:t>
            </w:r>
          </w:p>
        </w:tc>
      </w:tr>
      <w:tr>
        <w:trPr>
          <w:trHeight w:val="13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72435,0</w:t>
            </w:r>
          </w:p>
        </w:tc>
      </w:tr>
      <w:tr>
        <w:trPr>
          <w:trHeight w:val="18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1645,0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645,0</w:t>
            </w:r>
          </w:p>
        </w:tc>
      </w:tr>
      <w:tr>
        <w:trPr>
          <w:trHeight w:val="16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7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170881,0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12657982,0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2744373,0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2744373,0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1808162,0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936211,0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7775144,0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7775144,0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7250621,0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524523,0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2138465,0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324406,0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42091,0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 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29472,0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94828,0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оборудованием, программным обеспечением детей-инвалидов, обучающихся на дому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114693,0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1814059,0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1814059,0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1033439,7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957616,1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957616,1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37152,0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13801,0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642235,0</w:t>
            </w:r>
          </w:p>
        </w:tc>
      </w:tr>
      <w:tr>
        <w:trPr>
          <w:trHeight w:val="13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«Отан», «Данк», удостоенных высокого звания «Халық Қаһарманы», почетных званий республики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162,0</w:t>
            </w:r>
          </w:p>
        </w:tc>
      </w:tr>
      <w:tr>
        <w:trPr>
          <w:trHeight w:val="10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55100,0</w:t>
            </w:r>
          </w:p>
        </w:tc>
      </w:tr>
      <w:tr>
        <w:trPr>
          <w:trHeight w:val="19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75823,6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75823,6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62195,0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16269878,1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8262857,7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8168204,7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5694144,7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2474012,4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21924,0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5920640,9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135265,0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119166,0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5785375,9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1448662,0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4336713,9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2086379,5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1761967,5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376007,0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844950,5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324412,0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1466515,0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411707,0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411707,0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813569,4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123294,4</w:t>
            </w:r>
          </w:p>
        </w:tc>
      </w:tr>
      <w:tr>
        <w:trPr>
          <w:trHeight w:val="6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88994,4</w:t>
            </w:r>
          </w:p>
        </w:tc>
      </w:tr>
      <w:tr>
        <w:trPr>
          <w:trHeight w:val="136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690275,0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86064,2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46964,0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42869,0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39100,2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25548,4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13551,8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155174,4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111154,4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18704,0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92050,4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29434,0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8986,0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14586,0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70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1206808,0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111044,8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57281,8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10988,8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10988,8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46293,0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21240,0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2196,0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2568,0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32663,0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103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7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57235,0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27430,0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29405,0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23005,0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6000,0</w:t>
            </w:r>
          </w:p>
        </w:tc>
      </w:tr>
      <w:tr>
        <w:trPr>
          <w:trHeight w:val="49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5998207,9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5080222,9</w:t>
            </w:r>
          </w:p>
        </w:tc>
      </w:tr>
      <w:tr>
        <w:trPr>
          <w:trHeight w:val="9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5080222,9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2236782,0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613744,9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2229696,0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9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917985,0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409928,8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33873,9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33873,9</w:t>
            </w:r>
          </w:p>
        </w:tc>
      </w:tr>
      <w:tr>
        <w:trPr>
          <w:trHeight w:val="126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21322,0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8080,0</w:t>
            </w:r>
          </w:p>
        </w:tc>
      </w:tr>
      <w:tr>
        <w:trPr>
          <w:trHeight w:val="48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4471,9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376054,9</w:t>
            </w:r>
          </w:p>
        </w:tc>
      </w:tr>
      <w:tr>
        <w:trPr>
          <w:trHeight w:val="112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112422,3</w:t>
            </w:r>
          </w:p>
        </w:tc>
      </w:tr>
      <w:tr>
        <w:trPr>
          <w:trHeight w:val="13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61822,3</w:t>
            </w:r>
          </w:p>
        </w:tc>
      </w:tr>
      <w:tr>
        <w:trPr>
          <w:trHeight w:val="45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259383,0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4249,6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528275,1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256062,1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272213,0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94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-4242579,4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4242579,4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72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2790094,0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займов 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63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1006092,0</w:t>
            </w:r>
          </w:p>
        </w:tc>
      </w:tr>
      <w:tr>
        <w:trPr>
          <w:trHeight w:val="390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  <w:tr>
        <w:trPr>
          <w:trHeight w:val="315" w:hRule="atLeast"/>
        </w:trPr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2458577,4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