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3b558" w14:textId="753b5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жилищной помощи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Алгинского районного маслихата Актюбинской области от 31 января 2013 года № 70. Зарегистрировано Департаментом юстиции Актюбинской области 14 февраля 2013 года № 3529. Утратило силу решением маслихата Алгинского района Актюбинской области от 26 сентября 2017 года № 116</w:t>
      </w:r>
    </w:p>
    <w:p>
      <w:pPr>
        <w:spacing w:after="0"/>
        <w:ind w:left="0"/>
        <w:jc w:val="both"/>
      </w:pPr>
      <w:r>
        <w:rPr>
          <w:rFonts w:ascii="Times New Roman"/>
          <w:b w:val="false"/>
          <w:i w:val="false"/>
          <w:color w:val="ff0000"/>
          <w:sz w:val="28"/>
        </w:rPr>
        <w:t xml:space="preserve">
      Сноска. Утратило силу решением маслихата Алгинского района Актюбинской области от 26.09.2017 </w:t>
      </w:r>
      <w:r>
        <w:rPr>
          <w:rFonts w:ascii="Times New Roman"/>
          <w:b w:val="false"/>
          <w:i w:val="false"/>
          <w:color w:val="ff0000"/>
          <w:sz w:val="28"/>
        </w:rPr>
        <w:t>№ 116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 148 "О местном государственном управлении и самоуправлении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97 Закона Республики Казахстан от 16 апреля 1997 года № 94 "О жилищных отношениях",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и </w:t>
      </w:r>
      <w:r>
        <w:rPr>
          <w:rFonts w:ascii="Times New Roman"/>
          <w:b w:val="false"/>
          <w:i w:val="false"/>
          <w:color w:val="000000"/>
          <w:sz w:val="28"/>
        </w:rPr>
        <w:t>приказом</w:t>
      </w:r>
      <w:r>
        <w:rPr>
          <w:rFonts w:ascii="Times New Roman"/>
          <w:b w:val="false"/>
          <w:i w:val="false"/>
          <w:color w:val="000000"/>
          <w:sz w:val="28"/>
        </w:rPr>
        <w:t xml:space="preserve"> Агентства Республики Казахстан по делам строительства и жилищно-коммунального хозяйства от 5 декабря 2011 года № 471 "Об утверждении Правил исчисления совокупного дохода семьи (гражданина), претендующей на получение жилищной помощи, а также на предоставление жилища из государственного жилищного фонда или жилища, арендованного местным исполнительным органом в частном жилищном фонде" Алгинский районный маслихат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Утвердить Правила оказания жилищной помощи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2. Признать утратившим силу решение Алгинского районного маслихата от 22 февраля 2010 года № 4 "Об утверждении Правил оказания жилищной помощи" (Зарегистрированное в государственном реестре нормативных правовых актов за № 3-3-105, опубликованное в районной газете "Жұлдыз-Звезда" № 15-16 от 30 марта 2010 года).</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со дня его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w:t>
            </w:r>
            <w:r>
              <w:br/>
            </w: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Секретарь районногомаслихата:</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 Байгазин </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Кайрушев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 70 Алгинского районного маслихата от 31 января 2013 года</w:t>
            </w:r>
          </w:p>
        </w:tc>
      </w:tr>
    </w:tbl>
    <w:bookmarkStart w:name="z6" w:id="4"/>
    <w:p>
      <w:pPr>
        <w:spacing w:after="0"/>
        <w:ind w:left="0"/>
        <w:jc w:val="left"/>
      </w:pPr>
      <w:r>
        <w:rPr>
          <w:rFonts w:ascii="Times New Roman"/>
          <w:b/>
          <w:i w:val="false"/>
          <w:color w:val="000000"/>
        </w:rPr>
        <w:t xml:space="preserve"> Правила предоставления жилищной помощи</w:t>
      </w:r>
    </w:p>
    <w:bookmarkEnd w:id="4"/>
    <w:bookmarkStart w:name="z7" w:id="5"/>
    <w:p>
      <w:pPr>
        <w:spacing w:after="0"/>
        <w:ind w:left="0"/>
        <w:jc w:val="left"/>
      </w:pPr>
      <w:r>
        <w:rPr>
          <w:rFonts w:ascii="Times New Roman"/>
          <w:b/>
          <w:i w:val="false"/>
          <w:color w:val="000000"/>
        </w:rPr>
        <w:t xml:space="preserve"> 1. Общие положения</w:t>
      </w:r>
    </w:p>
    <w:bookmarkEnd w:id="5"/>
    <w:bookmarkStart w:name="z8" w:id="6"/>
    <w:p>
      <w:pPr>
        <w:spacing w:after="0"/>
        <w:ind w:left="0"/>
        <w:jc w:val="both"/>
      </w:pPr>
      <w:r>
        <w:rPr>
          <w:rFonts w:ascii="Times New Roman"/>
          <w:b w:val="false"/>
          <w:i w:val="false"/>
          <w:color w:val="000000"/>
          <w:sz w:val="28"/>
        </w:rPr>
        <w:t xml:space="preserve">
      Настоящие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апреля 1997 года № 94 "О жилищных отношениях",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 512 "О некоторых вопросах компенсации повышения тарифов абонентской платы за оказание услуг телекоммуникаций социально защищаемым гражданам",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делам строительства и жилищно-коммунального хозяйства от 5 декабря 2011 года № 471 "Об утверждении Правил исчисления совокупного дохода семьи (гражданина), претендующей на получение жилищной помощи, а также на предоставление жилища из государственного жилищного фонда или жилища, арендованного местным исполнительным органом в частном жилищном фонде" и определяют размер и порядок оказания жилищной помощи.</w:t>
      </w:r>
    </w:p>
    <w:bookmarkEnd w:id="6"/>
    <w:bookmarkStart w:name="z9" w:id="7"/>
    <w:p>
      <w:pPr>
        <w:spacing w:after="0"/>
        <w:ind w:left="0"/>
        <w:jc w:val="both"/>
      </w:pPr>
      <w:r>
        <w:rPr>
          <w:rFonts w:ascii="Times New Roman"/>
          <w:b w:val="false"/>
          <w:i w:val="false"/>
          <w:color w:val="000000"/>
          <w:sz w:val="28"/>
        </w:rPr>
        <w:t>
      1. В настоящих Правилах используются следующие понятия:</w:t>
      </w:r>
    </w:p>
    <w:bookmarkEnd w:id="7"/>
    <w:bookmarkStart w:name="z10" w:id="8"/>
    <w:p>
      <w:pPr>
        <w:spacing w:after="0"/>
        <w:ind w:left="0"/>
        <w:jc w:val="both"/>
      </w:pPr>
      <w:r>
        <w:rPr>
          <w:rFonts w:ascii="Times New Roman"/>
          <w:b w:val="false"/>
          <w:i w:val="false"/>
          <w:color w:val="000000"/>
          <w:sz w:val="28"/>
        </w:rPr>
        <w:t>
      1) жилищная помощь предоставляется за счет средств местного бюджета малообеспеченным семьям (гражданам) постоянно проживающим в населенных пунктах Алгинского района на оплату:</w:t>
      </w:r>
    </w:p>
    <w:bookmarkEnd w:id="8"/>
    <w:p>
      <w:pPr>
        <w:spacing w:after="0"/>
        <w:ind w:left="0"/>
        <w:jc w:val="both"/>
      </w:pPr>
      <w:r>
        <w:rPr>
          <w:rFonts w:ascii="Times New Roman"/>
          <w:b w:val="false"/>
          <w:i w:val="false"/>
          <w:color w:val="000000"/>
          <w:sz w:val="28"/>
        </w:rPr>
        <w:t>
      расходов на содержание общего имущества объекта кондоминиума семьям (гражданам), проживающим в приватизированных жилищах или являющимися нанимателями (поднанимателями) жилых помещений (квартир) в государственном жилищном фонде;</w:t>
      </w:r>
    </w:p>
    <w:p>
      <w:pPr>
        <w:spacing w:after="0"/>
        <w:ind w:left="0"/>
        <w:jc w:val="both"/>
      </w:pPr>
      <w:r>
        <w:rPr>
          <w:rFonts w:ascii="Times New Roman"/>
          <w:b w:val="false"/>
          <w:i w:val="false"/>
          <w:color w:val="000000"/>
          <w:sz w:val="28"/>
        </w:rPr>
        <w:t>
      потребления коммунальных услуг и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w:t>
      </w:r>
    </w:p>
    <w:p>
      <w:pPr>
        <w:spacing w:after="0"/>
        <w:ind w:left="0"/>
        <w:jc w:val="both"/>
      </w:pPr>
      <w:r>
        <w:rPr>
          <w:rFonts w:ascii="Times New Roman"/>
          <w:b w:val="false"/>
          <w:i w:val="false"/>
          <w:color w:val="000000"/>
          <w:sz w:val="28"/>
        </w:rPr>
        <w:t>
      арендной платы за пользование жилищем, арендованным местным исполнительным органом в частном жилищном фонде;</w:t>
      </w:r>
    </w:p>
    <w:p>
      <w:pPr>
        <w:spacing w:after="0"/>
        <w:ind w:left="0"/>
        <w:jc w:val="both"/>
      </w:pPr>
      <w:r>
        <w:rPr>
          <w:rFonts w:ascii="Times New Roman"/>
          <w:b w:val="false"/>
          <w:i w:val="false"/>
          <w:color w:val="000000"/>
          <w:sz w:val="28"/>
        </w:rPr>
        <w:t>
      Расходы малообеспеченных семей (граждан), принимаемые к исчислению жилищной помощи, определяется как сумма расходов по каждому из выше указанных направлений.</w:t>
      </w:r>
    </w:p>
    <w:p>
      <w:pPr>
        <w:spacing w:after="0"/>
        <w:ind w:left="0"/>
        <w:jc w:val="both"/>
      </w:pPr>
      <w:r>
        <w:rPr>
          <w:rFonts w:ascii="Times New Roman"/>
          <w:b w:val="false"/>
          <w:i w:val="false"/>
          <w:color w:val="000000"/>
          <w:sz w:val="28"/>
        </w:rPr>
        <w:t>
      Жилищная помощь определяется как разница между суммой оплаты расходов на содержание жилого дома (жилого здания),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в пределах норм и предельно-допустимого уровня расходов семьи (граждан) на эти цели, установленных местными представительными органами.</w:t>
      </w:r>
    </w:p>
    <w:bookmarkStart w:name="z11" w:id="9"/>
    <w:p>
      <w:pPr>
        <w:spacing w:after="0"/>
        <w:ind w:left="0"/>
        <w:jc w:val="both"/>
      </w:pPr>
      <w:r>
        <w:rPr>
          <w:rFonts w:ascii="Times New Roman"/>
          <w:b w:val="false"/>
          <w:i w:val="false"/>
          <w:color w:val="000000"/>
          <w:sz w:val="28"/>
        </w:rPr>
        <w:t>
      2) жилищная помощь оказывается по предъявленным поставщиками счетам на оплату коммунальных услуг на содержание жилого дома (жилого здания) согласно смете, определяющей размер ежемесячных и целевых взносов, на содержание жилого дома (жилого здания), за счет бюджетных средств лицам, постоянно проживающим в данной местности.</w:t>
      </w:r>
    </w:p>
    <w:bookmarkEnd w:id="9"/>
    <w:bookmarkStart w:name="z12" w:id="10"/>
    <w:p>
      <w:pPr>
        <w:spacing w:after="0"/>
        <w:ind w:left="0"/>
        <w:jc w:val="both"/>
      </w:pPr>
      <w:r>
        <w:rPr>
          <w:rFonts w:ascii="Times New Roman"/>
          <w:b w:val="false"/>
          <w:i w:val="false"/>
          <w:color w:val="000000"/>
          <w:sz w:val="28"/>
        </w:rPr>
        <w:t>
      3) компенсация повышения тарифов абонентской платы за телефон – денежная компенсация, входящая в состав жилищной помощи, предназначенная для возмещения затрат повышения тарифов, абонентской платы за телефон и определяемая как разница между действующим тарифом и тарифом, сложившимся по состоянию на сентябрь 2004 года;</w:t>
      </w:r>
    </w:p>
    <w:bookmarkEnd w:id="10"/>
    <w:bookmarkStart w:name="z13" w:id="11"/>
    <w:p>
      <w:pPr>
        <w:spacing w:after="0"/>
        <w:ind w:left="0"/>
        <w:jc w:val="both"/>
      </w:pPr>
      <w:r>
        <w:rPr>
          <w:rFonts w:ascii="Times New Roman"/>
          <w:b w:val="false"/>
          <w:i w:val="false"/>
          <w:color w:val="000000"/>
          <w:sz w:val="28"/>
        </w:rPr>
        <w:t>
      4) заявитель (физическое лицо) - лицо, обратившееся от себя лично или от имени семьи за назначением жилищной помощи;</w:t>
      </w:r>
    </w:p>
    <w:bookmarkEnd w:id="11"/>
    <w:bookmarkStart w:name="z14" w:id="12"/>
    <w:p>
      <w:pPr>
        <w:spacing w:after="0"/>
        <w:ind w:left="0"/>
        <w:jc w:val="both"/>
      </w:pPr>
      <w:r>
        <w:rPr>
          <w:rFonts w:ascii="Times New Roman"/>
          <w:b w:val="false"/>
          <w:i w:val="false"/>
          <w:color w:val="000000"/>
          <w:sz w:val="28"/>
        </w:rPr>
        <w:t>
      5) совокупный доход семьи - общая сумма доходов, полученных семьей за квартал, предшествующий кварталу обращения за назначением жилищной помощи;</w:t>
      </w:r>
    </w:p>
    <w:bookmarkEnd w:id="12"/>
    <w:bookmarkStart w:name="z15" w:id="13"/>
    <w:p>
      <w:pPr>
        <w:spacing w:after="0"/>
        <w:ind w:left="0"/>
        <w:jc w:val="both"/>
      </w:pPr>
      <w:r>
        <w:rPr>
          <w:rFonts w:ascii="Times New Roman"/>
          <w:b w:val="false"/>
          <w:i w:val="false"/>
          <w:color w:val="000000"/>
          <w:sz w:val="28"/>
        </w:rPr>
        <w:t>
      6) уполномоченный орган – государственное учреждение "Районный отдел занятости и социальных программ", осуществляющий назначение жилищной помощи.</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решениями маслихата Алгинского района Актюбинской области от 08.11.2013 </w:t>
      </w:r>
      <w:r>
        <w:rPr>
          <w:rFonts w:ascii="Times New Roman"/>
          <w:b w:val="false"/>
          <w:i w:val="false"/>
          <w:color w:val="ff0000"/>
          <w:sz w:val="28"/>
        </w:rPr>
        <w:t>№ 113</w:t>
      </w:r>
      <w:r>
        <w:rPr>
          <w:rFonts w:ascii="Times New Roman"/>
          <w:b w:val="false"/>
          <w:i w:val="false"/>
          <w:color w:val="ff0000"/>
          <w:sz w:val="28"/>
        </w:rPr>
        <w:t xml:space="preserve"> (вводится в действие с 01.01.2014); от 03.04.2015 </w:t>
      </w:r>
      <w:r>
        <w:rPr>
          <w:rFonts w:ascii="Times New Roman"/>
          <w:b w:val="false"/>
          <w:i w:val="false"/>
          <w:color w:val="ff0000"/>
          <w:sz w:val="28"/>
        </w:rPr>
        <w:t>№ 200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2. Жилищная помощь предоставляется в том случае, если расходы в бюджете семьи за потребление коммунальных услуг (центральное тепловое и индивидуальное газовое отопление, горячее, холодное водоснабжение, канализацию, за газ на приготовление пищи, электроснабжение, (мусороудаление), расходы на содержание жилого дома (жилого здания), арендную плату за пользование жилищем, арендованным местным исполнительным органом в частном жилищном фонде в пределах установленной нормы площади жилья, обеспечиваемой компенсационными мерами, но не более фактически занимаемой и нормативов на потребление коммунальных услуг, за услуги связи в части увеличения абонентской платы за телефон, подключенный к сети телекоммуникации, превышают долю предельно допустимых расходов на эти цели.</w:t>
      </w:r>
      <w:r>
        <w:br/>
      </w:r>
      <w:r>
        <w:rPr>
          <w:rFonts w:ascii="Times New Roman"/>
          <w:b w:val="false"/>
          <w:i w:val="false"/>
          <w:color w:val="000000"/>
          <w:sz w:val="28"/>
        </w:rPr>
        <w:t xml:space="preserve">
      </w:t>
      </w:r>
      <w:r>
        <w:rPr>
          <w:rFonts w:ascii="Times New Roman"/>
          <w:b w:val="false"/>
          <w:i w:val="false"/>
          <w:color w:val="000000"/>
          <w:sz w:val="28"/>
        </w:rPr>
        <w:t>Доля предельно допустимых расходов на оплату потребления коммунальных услуг и содержание жилого дома (жилого здания), арендную плату за пользование жилищем, арендованным местным исполнительным органом в частном жилищном фонде и услуги связи в части увеличения абонентской платы за телефон, подключенный к сети телекоммуникации, устанавливается в размере 5 процентов к совокупному доходу семьи.</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решением маслихата Алгинского района Актюбинской области от 08.11.2013 </w:t>
      </w:r>
      <w:r>
        <w:rPr>
          <w:rFonts w:ascii="Times New Roman"/>
          <w:b w:val="false"/>
          <w:i w:val="false"/>
          <w:color w:val="ff0000"/>
          <w:sz w:val="28"/>
        </w:rPr>
        <w:t>№ 113</w:t>
      </w:r>
      <w:r>
        <w:rPr>
          <w:rFonts w:ascii="Times New Roman"/>
          <w:b w:val="false"/>
          <w:i w:val="false"/>
          <w:color w:val="ff0000"/>
          <w:sz w:val="28"/>
        </w:rPr>
        <w:t xml:space="preserve"> (вводится в действие с 01.01.2014).</w:t>
      </w:r>
      <w:r>
        <w:br/>
      </w:r>
      <w:r>
        <w:rPr>
          <w:rFonts w:ascii="Times New Roman"/>
          <w:b w:val="false"/>
          <w:i w:val="false"/>
          <w:color w:val="000000"/>
          <w:sz w:val="28"/>
        </w:rPr>
        <w:t xml:space="preserve">
      </w:t>
      </w:r>
      <w:r>
        <w:rPr>
          <w:rFonts w:ascii="Times New Roman"/>
          <w:b w:val="false"/>
          <w:i w:val="false"/>
          <w:color w:val="000000"/>
          <w:sz w:val="28"/>
        </w:rPr>
        <w:t>3. Жилищная помощь предоставляется в безналичной форме, как уменьшение платежей за потребление коммунальных услуг (центральное тепловое и индивидуальное газовое отопление, горячее, холодное водоснабжение, канализацию, за газ на приготовление пищи), абонентской платы за телефон, расходов на содержание жилого дома (жилого здания), арендной платы за пользование жилищем, арендованным местным исполнительным органом в частном жилищном фонде по сравнению с суммой, начисленной собственнику, нанимателю (арендатору) жилья. Оплата потребления коммунальных услуг и услуг связи, расходов на содержание жилого дома (жилого здания), арендной платы за пользование жилищем, арендованным местным исполнительным органом в частном жилищном фонде, сверх установленной нормы производится на общих основаниях.</w:t>
      </w:r>
      <w:r>
        <w:br/>
      </w: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решением маслихата Алгинского района Актюбинской области от 08.11.2013 </w:t>
      </w:r>
      <w:r>
        <w:rPr>
          <w:rFonts w:ascii="Times New Roman"/>
          <w:b w:val="false"/>
          <w:i w:val="false"/>
          <w:color w:val="ff0000"/>
          <w:sz w:val="28"/>
        </w:rPr>
        <w:t>№ 113</w:t>
      </w:r>
      <w:r>
        <w:rPr>
          <w:rFonts w:ascii="Times New Roman"/>
          <w:b w:val="false"/>
          <w:i w:val="false"/>
          <w:color w:val="ff0000"/>
          <w:sz w:val="28"/>
        </w:rPr>
        <w:t xml:space="preserve"> (вводится в действие с 01.01.2014).</w:t>
      </w:r>
      <w:r>
        <w:br/>
      </w:r>
      <w:r>
        <w:rPr>
          <w:rFonts w:ascii="Times New Roman"/>
          <w:b w:val="false"/>
          <w:i w:val="false"/>
          <w:color w:val="000000"/>
          <w:sz w:val="28"/>
        </w:rPr>
        <w:t xml:space="preserve">
      </w:t>
      </w:r>
      <w:r>
        <w:rPr>
          <w:rFonts w:ascii="Times New Roman"/>
          <w:b w:val="false"/>
          <w:i w:val="false"/>
          <w:color w:val="000000"/>
          <w:sz w:val="28"/>
        </w:rPr>
        <w:t>4. При расчете социальной нормы по отоплению и расходам на содержание жилого дома (жилого здания), арендной плате за пользование жилищем, арендованным местным исполнительным органом в частном жилищном фонде применяется социальная норма площади жилья в жилищах всех форм собственности на одного человека - 18 кв. метров (для одиноко проживающих граждан в пределах - 32 кв.м., для одиноко проживающих в домах, не имеющих централизованного отопления 36 кв.м.) полезной площади, но не более фактически занимаемой полезной площади жилья.</w:t>
      </w:r>
      <w:r>
        <w:br/>
      </w:r>
      <w:r>
        <w:rPr>
          <w:rFonts w:ascii="Times New Roman"/>
          <w:b w:val="false"/>
          <w:i w:val="false"/>
          <w:color w:val="000000"/>
          <w:sz w:val="28"/>
        </w:rPr>
        <w:t xml:space="preserve">
      </w:t>
      </w:r>
      <w:r>
        <w:rPr>
          <w:rFonts w:ascii="Times New Roman"/>
          <w:b w:val="false"/>
          <w:i w:val="false"/>
          <w:color w:val="000000"/>
          <w:sz w:val="28"/>
        </w:rPr>
        <w:t>5. При расчете социальной нормы потребителям, имеющим приборы учета коммунальных услуг, применяются фактические затраты по показаниям счетчиков, но не выше установленных тарифов и нормативов.</w:t>
      </w:r>
      <w:r>
        <w:br/>
      </w:r>
      <w:r>
        <w:rPr>
          <w:rFonts w:ascii="Times New Roman"/>
          <w:b w:val="false"/>
          <w:i w:val="false"/>
          <w:color w:val="000000"/>
          <w:sz w:val="28"/>
        </w:rPr>
        <w:t xml:space="preserve">
      </w:t>
      </w:r>
      <w:r>
        <w:rPr>
          <w:rFonts w:ascii="Times New Roman"/>
          <w:b w:val="false"/>
          <w:i w:val="false"/>
          <w:color w:val="000000"/>
          <w:sz w:val="28"/>
        </w:rPr>
        <w:t>6. Получатели жилищной помощи в течение 10 дней информируют уполномоченный орган о любых изменениях формы собственности своего жилья, в составе семьи и ее совокупного дохода, а также в случаях неверного начисления помощи.</w:t>
      </w:r>
      <w:r>
        <w:br/>
      </w:r>
      <w:r>
        <w:rPr>
          <w:rFonts w:ascii="Times New Roman"/>
          <w:b w:val="false"/>
          <w:i w:val="false"/>
          <w:color w:val="000000"/>
          <w:sz w:val="28"/>
        </w:rPr>
        <w:t xml:space="preserve">
      </w:t>
      </w:r>
      <w:r>
        <w:rPr>
          <w:rFonts w:ascii="Times New Roman"/>
          <w:b w:val="false"/>
          <w:i w:val="false"/>
          <w:color w:val="000000"/>
          <w:sz w:val="28"/>
        </w:rPr>
        <w:t>7. Незаконно полученные в виде жилищной помощи суммы, подлежат возврату в бюджет в установленном законодательством порядке.</w:t>
      </w:r>
      <w:r>
        <w:br/>
      </w:r>
      <w:r>
        <w:rPr>
          <w:rFonts w:ascii="Times New Roman"/>
          <w:b w:val="false"/>
          <w:i w:val="false"/>
          <w:color w:val="000000"/>
          <w:sz w:val="28"/>
        </w:rPr>
        <w:t>
</w:t>
      </w:r>
    </w:p>
    <w:bookmarkStart w:name="z23" w:id="14"/>
    <w:p>
      <w:pPr>
        <w:spacing w:after="0"/>
        <w:ind w:left="0"/>
        <w:jc w:val="left"/>
      </w:pPr>
      <w:r>
        <w:rPr>
          <w:rFonts w:ascii="Times New Roman"/>
          <w:b/>
          <w:i w:val="false"/>
          <w:color w:val="000000"/>
        </w:rPr>
        <w:t xml:space="preserve"> 2. Порядок назначения жилищной помощи</w:t>
      </w:r>
    </w:p>
    <w:bookmarkEnd w:id="14"/>
    <w:bookmarkStart w:name="z24" w:id="15"/>
    <w:p>
      <w:pPr>
        <w:spacing w:after="0"/>
        <w:ind w:left="0"/>
        <w:jc w:val="both"/>
      </w:pPr>
      <w:r>
        <w:rPr>
          <w:rFonts w:ascii="Times New Roman"/>
          <w:b w:val="false"/>
          <w:i w:val="false"/>
          <w:color w:val="000000"/>
          <w:sz w:val="28"/>
        </w:rPr>
        <w:t>
      8. Назначение жилищной помощи осуществляется с месяца обращения за ее получением на срок до конца текущего квартала. Месяцем обращения считается месяц подачи заявления с прилагаемыми документами.</w:t>
      </w:r>
      <w:r>
        <w:br/>
      </w:r>
      <w:r>
        <w:rPr>
          <w:rFonts w:ascii="Times New Roman"/>
          <w:b w:val="false"/>
          <w:i w:val="false"/>
          <w:color w:val="000000"/>
          <w:sz w:val="28"/>
        </w:rPr>
        <w:t xml:space="preserve">
      </w:t>
      </w:r>
      <w:r>
        <w:rPr>
          <w:rFonts w:ascii="Times New Roman"/>
          <w:b w:val="false"/>
          <w:i w:val="false"/>
          <w:color w:val="000000"/>
          <w:sz w:val="28"/>
        </w:rPr>
        <w:t>9. Жилищная помощь назначается на основе заявления собственника, нанимателя (арендатора) жилья, в котором указываются состав семьи, размер полезной площади фактически занимаемого жилья, совокупный доход семьи, расходы по оплате коммунальных услуг (центральное тепловое и индивидуальное газовое отопление, горячее, холодное водоснабжение, канализацию, за газ на приготовление пищи, электроснабжение, мусороудаление) и разница увеличения абонентской платы за телефон, расходы на содержание жилого дома (жилого здания), и арендная плата за пользование жилищем, арендованным местным исполнительным органом в частном жилищном фонде.</w:t>
      </w:r>
      <w:r>
        <w:br/>
      </w:r>
      <w:r>
        <w:rPr>
          <w:rFonts w:ascii="Times New Roman"/>
          <w:b w:val="false"/>
          <w:i w:val="false"/>
          <w:color w:val="000000"/>
          <w:sz w:val="28"/>
        </w:rPr>
        <w:t>
</w:t>
      </w:r>
      <w:r>
        <w:rPr>
          <w:rFonts w:ascii="Times New Roman"/>
          <w:b w:val="false"/>
          <w:i w:val="false"/>
          <w:color w:val="ff0000"/>
          <w:sz w:val="28"/>
        </w:rPr>
        <w:t xml:space="preserve">      Сноска. Пункт 9 с изменениями, внесенными решением маслихата Алгинского района Актюбинской области от 08.11.2013 </w:t>
      </w:r>
      <w:r>
        <w:rPr>
          <w:rFonts w:ascii="Times New Roman"/>
          <w:b w:val="false"/>
          <w:i w:val="false"/>
          <w:color w:val="ff0000"/>
          <w:sz w:val="28"/>
        </w:rPr>
        <w:t>№ 113</w:t>
      </w:r>
      <w:r>
        <w:rPr>
          <w:rFonts w:ascii="Times New Roman"/>
          <w:b w:val="false"/>
          <w:i w:val="false"/>
          <w:color w:val="ff0000"/>
          <w:sz w:val="28"/>
        </w:rPr>
        <w:t xml:space="preserve"> (вводится в действие с 01.01.2014).</w:t>
      </w:r>
      <w:r>
        <w:br/>
      </w:r>
      <w:r>
        <w:rPr>
          <w:rFonts w:ascii="Times New Roman"/>
          <w:b w:val="false"/>
          <w:i w:val="false"/>
          <w:color w:val="000000"/>
          <w:sz w:val="28"/>
        </w:rPr>
        <w:t xml:space="preserve">
      </w:t>
      </w:r>
      <w:r>
        <w:rPr>
          <w:rFonts w:ascii="Times New Roman"/>
          <w:b w:val="false"/>
          <w:i w:val="false"/>
          <w:color w:val="000000"/>
          <w:sz w:val="28"/>
        </w:rPr>
        <w:t>10. Сведения по доходам граждан подтверждаются один раз в начале квартала городскими службами, отделами, организациями, ведущими учет и начисление соответствующих выплат в виде списков или информаций на электронных носителях.</w:t>
      </w:r>
      <w:r>
        <w:br/>
      </w:r>
      <w:r>
        <w:rPr>
          <w:rFonts w:ascii="Times New Roman"/>
          <w:b w:val="false"/>
          <w:i w:val="false"/>
          <w:color w:val="000000"/>
          <w:sz w:val="28"/>
        </w:rPr>
        <w:t xml:space="preserve">
      </w:t>
      </w:r>
      <w:r>
        <w:rPr>
          <w:rFonts w:ascii="Times New Roman"/>
          <w:b w:val="false"/>
          <w:i w:val="false"/>
          <w:color w:val="000000"/>
          <w:sz w:val="28"/>
        </w:rPr>
        <w:t xml:space="preserve">11. Исчисление совокупного дохода семьи (гражданина), обратившейся за получением жилищной помощи производится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Агентства Республики Казахстан по делам строительства и жилищно-коммунального хозяйства от 5 декабря 2011 года № 471 "Об утверждении Правил исчисления совокупного дохода семьи (гражданина), претендующей на получение жилищной помощи, а также на предоставление жилища из государственного жилищного фонда или жилища, арендованного местным исполнительным органом в частном жилищном фонде".</w:t>
      </w:r>
      <w:r>
        <w:br/>
      </w:r>
      <w:r>
        <w:rPr>
          <w:rFonts w:ascii="Times New Roman"/>
          <w:b w:val="false"/>
          <w:i w:val="false"/>
          <w:color w:val="000000"/>
          <w:sz w:val="28"/>
        </w:rPr>
        <w:t xml:space="preserve">
      </w:t>
      </w:r>
      <w:r>
        <w:rPr>
          <w:rFonts w:ascii="Times New Roman"/>
          <w:b w:val="false"/>
          <w:i w:val="false"/>
          <w:color w:val="000000"/>
          <w:sz w:val="28"/>
        </w:rPr>
        <w:t>12. При изменении тарифов на коммунальные услуги и услуги связи, размера арендной платы производится перерасчет ранее назначенной жилищной помощи в текущем квартале.</w:t>
      </w:r>
      <w:r>
        <w:br/>
      </w:r>
      <w:r>
        <w:rPr>
          <w:rFonts w:ascii="Times New Roman"/>
          <w:b w:val="false"/>
          <w:i w:val="false"/>
          <w:color w:val="000000"/>
          <w:sz w:val="28"/>
        </w:rPr>
        <w:t xml:space="preserve">
      </w:t>
      </w:r>
      <w:r>
        <w:rPr>
          <w:rFonts w:ascii="Times New Roman"/>
          <w:b w:val="false"/>
          <w:i w:val="false"/>
          <w:color w:val="000000"/>
          <w:sz w:val="28"/>
        </w:rPr>
        <w:t>13. Размер жилищной помощи рассчитывается как разница между суммой оплаты собственника, нанимателя (арендатора) за потребление коммунальных услуг, за услуги связи в части увеличения абонентской платы за телефон, оплаты расходов на содержание жилого дома (жилого здания), арендной платы за пользование жилищем, арендованным местным исполнительным органом в частном жилищном фонде в пределах норм, обеспечиваемых компенсационными мерами и предельно-допустимого уровня расходов данной семьи на эти цели, и не может превышать сумму фактических затрат.</w:t>
      </w:r>
      <w:r>
        <w:br/>
      </w:r>
      <w:r>
        <w:rPr>
          <w:rFonts w:ascii="Times New Roman"/>
          <w:b w:val="false"/>
          <w:i w:val="false"/>
          <w:color w:val="000000"/>
          <w:sz w:val="28"/>
        </w:rPr>
        <w:t>
</w:t>
      </w:r>
      <w:r>
        <w:rPr>
          <w:rFonts w:ascii="Times New Roman"/>
          <w:b w:val="false"/>
          <w:i w:val="false"/>
          <w:color w:val="ff0000"/>
          <w:sz w:val="28"/>
        </w:rPr>
        <w:t xml:space="preserve">      Сноска. Пункт 13 с изменениями, внесенными решением маслихата Алгинского района Актюбинской области от 08.11.2013 </w:t>
      </w:r>
      <w:r>
        <w:rPr>
          <w:rFonts w:ascii="Times New Roman"/>
          <w:b w:val="false"/>
          <w:i w:val="false"/>
          <w:color w:val="ff0000"/>
          <w:sz w:val="28"/>
        </w:rPr>
        <w:t>№ 113</w:t>
      </w:r>
      <w:r>
        <w:rPr>
          <w:rFonts w:ascii="Times New Roman"/>
          <w:b w:val="false"/>
          <w:i w:val="false"/>
          <w:color w:val="ff0000"/>
          <w:sz w:val="28"/>
        </w:rPr>
        <w:t xml:space="preserve"> (вводится в действие с 01.01.2014).</w:t>
      </w:r>
      <w:r>
        <w:br/>
      </w:r>
      <w:r>
        <w:rPr>
          <w:rFonts w:ascii="Times New Roman"/>
          <w:b w:val="false"/>
          <w:i w:val="false"/>
          <w:color w:val="000000"/>
          <w:sz w:val="28"/>
        </w:rPr>
        <w:t xml:space="preserve">
      </w:t>
      </w:r>
      <w:r>
        <w:rPr>
          <w:rFonts w:ascii="Times New Roman"/>
          <w:b w:val="false"/>
          <w:i w:val="false"/>
          <w:color w:val="000000"/>
          <w:sz w:val="28"/>
        </w:rPr>
        <w:t>14. По результатам рассмотрения предоставленного заявления и приложенных к нему документов составляется договор в двух экземплярах, один из которых хранится у собственника, нанимателя (арендатора) жилья, а второй - в уполномоченном органе.</w:t>
      </w:r>
      <w:r>
        <w:br/>
      </w:r>
      <w:r>
        <w:rPr>
          <w:rFonts w:ascii="Times New Roman"/>
          <w:b w:val="false"/>
          <w:i w:val="false"/>
          <w:color w:val="000000"/>
          <w:sz w:val="28"/>
        </w:rPr>
        <w:t xml:space="preserve">
      </w:t>
      </w:r>
      <w:r>
        <w:rPr>
          <w:rFonts w:ascii="Times New Roman"/>
          <w:b w:val="false"/>
          <w:i w:val="false"/>
          <w:color w:val="000000"/>
          <w:sz w:val="28"/>
        </w:rPr>
        <w:t>15. Указанный договор является основанием для предоставления жилищной помощи</w:t>
      </w:r>
      <w:r>
        <w:rPr>
          <w:rFonts w:ascii="Times New Roman"/>
          <w:b/>
          <w:i w:val="false"/>
          <w:color w:val="000000"/>
          <w:sz w:val="28"/>
        </w:rPr>
        <w:t xml:space="preserve">. </w:t>
      </w:r>
      <w:r>
        <w:rPr>
          <w:rFonts w:ascii="Times New Roman"/>
          <w:b w:val="false"/>
          <w:i w:val="false"/>
          <w:color w:val="000000"/>
          <w:sz w:val="28"/>
        </w:rPr>
        <w:t>При получении договора в уполномоченном органе, собственник, наниматель (арендатор) жилья в десятидневный срок представляет его поставщикам коммунальных услуг для занесения в базу данных.</w:t>
      </w:r>
      <w:r>
        <w:br/>
      </w:r>
      <w:r>
        <w:rPr>
          <w:rFonts w:ascii="Times New Roman"/>
          <w:b w:val="false"/>
          <w:i w:val="false"/>
          <w:color w:val="000000"/>
          <w:sz w:val="28"/>
        </w:rPr>
        <w:t xml:space="preserve">
      </w:t>
      </w:r>
      <w:r>
        <w:rPr>
          <w:rFonts w:ascii="Times New Roman"/>
          <w:b w:val="false"/>
          <w:i w:val="false"/>
          <w:color w:val="000000"/>
          <w:sz w:val="28"/>
        </w:rPr>
        <w:t>16. В случае возникновения сомнения в достоверности информации уполномоченный орган:</w:t>
      </w:r>
      <w:r>
        <w:br/>
      </w:r>
      <w:r>
        <w:rPr>
          <w:rFonts w:ascii="Times New Roman"/>
          <w:b w:val="false"/>
          <w:i w:val="false"/>
          <w:color w:val="000000"/>
          <w:sz w:val="28"/>
        </w:rPr>
        <w:t xml:space="preserve">
      </w:t>
      </w:r>
      <w:r>
        <w:rPr>
          <w:rFonts w:ascii="Times New Roman"/>
          <w:b w:val="false"/>
          <w:i w:val="false"/>
          <w:color w:val="000000"/>
          <w:sz w:val="28"/>
        </w:rPr>
        <w:t>1) проводит обследование жилищных условий заявителя;</w:t>
      </w:r>
      <w:r>
        <w:br/>
      </w:r>
      <w:r>
        <w:rPr>
          <w:rFonts w:ascii="Times New Roman"/>
          <w:b w:val="false"/>
          <w:i w:val="false"/>
          <w:color w:val="000000"/>
          <w:sz w:val="28"/>
        </w:rPr>
        <w:t xml:space="preserve">
      </w:t>
      </w:r>
      <w:r>
        <w:rPr>
          <w:rFonts w:ascii="Times New Roman"/>
          <w:b w:val="false"/>
          <w:i w:val="false"/>
          <w:color w:val="000000"/>
          <w:sz w:val="28"/>
        </w:rPr>
        <w:t>2) запрашивает информацию о доходах в соответствующих организациях;</w:t>
      </w:r>
      <w:r>
        <w:br/>
      </w:r>
      <w:r>
        <w:rPr>
          <w:rFonts w:ascii="Times New Roman"/>
          <w:b w:val="false"/>
          <w:i w:val="false"/>
          <w:color w:val="000000"/>
          <w:sz w:val="28"/>
        </w:rPr>
        <w:t xml:space="preserve">
      </w:t>
      </w:r>
      <w:r>
        <w:rPr>
          <w:rFonts w:ascii="Times New Roman"/>
          <w:b w:val="false"/>
          <w:i w:val="false"/>
          <w:color w:val="000000"/>
          <w:sz w:val="28"/>
        </w:rPr>
        <w:t>3) обращается в налоговую службу о проверке факта сокрытия доходов;</w:t>
      </w:r>
      <w:r>
        <w:br/>
      </w:r>
      <w:r>
        <w:rPr>
          <w:rFonts w:ascii="Times New Roman"/>
          <w:b w:val="false"/>
          <w:i w:val="false"/>
          <w:color w:val="000000"/>
          <w:sz w:val="28"/>
        </w:rPr>
        <w:t xml:space="preserve">
      </w:t>
      </w:r>
      <w:r>
        <w:rPr>
          <w:rFonts w:ascii="Times New Roman"/>
          <w:b w:val="false"/>
          <w:i w:val="false"/>
          <w:color w:val="000000"/>
          <w:sz w:val="28"/>
        </w:rPr>
        <w:t>4) делает запрос в жилищную инспекцию о целевом использовании жилищной помощи.</w:t>
      </w:r>
    </w:p>
    <w:bookmarkEnd w:id="15"/>
    <w:bookmarkStart w:name="z37" w:id="16"/>
    <w:p>
      <w:pPr>
        <w:spacing w:after="0"/>
        <w:ind w:left="0"/>
        <w:jc w:val="left"/>
      </w:pPr>
      <w:r>
        <w:rPr>
          <w:rFonts w:ascii="Times New Roman"/>
          <w:b/>
          <w:i w:val="false"/>
          <w:color w:val="000000"/>
        </w:rPr>
        <w:t xml:space="preserve"> 3. Источники финансирования</w:t>
      </w:r>
    </w:p>
    <w:bookmarkEnd w:id="16"/>
    <w:bookmarkStart w:name="z38" w:id="17"/>
    <w:p>
      <w:pPr>
        <w:spacing w:after="0"/>
        <w:ind w:left="0"/>
        <w:jc w:val="both"/>
      </w:pPr>
      <w:r>
        <w:rPr>
          <w:rFonts w:ascii="Times New Roman"/>
          <w:b w:val="false"/>
          <w:i w:val="false"/>
          <w:color w:val="000000"/>
          <w:sz w:val="28"/>
        </w:rPr>
        <w:t>
      17. Финансирование выплат жилищной помощи осуществляется за счет средств местного бюджета.</w:t>
      </w:r>
      <w:r>
        <w:br/>
      </w:r>
      <w:r>
        <w:rPr>
          <w:rFonts w:ascii="Times New Roman"/>
          <w:b w:val="false"/>
          <w:i w:val="false"/>
          <w:color w:val="000000"/>
          <w:sz w:val="28"/>
        </w:rPr>
        <w:t xml:space="preserve">
      </w:t>
      </w:r>
      <w:r>
        <w:rPr>
          <w:rFonts w:ascii="Times New Roman"/>
          <w:b w:val="false"/>
          <w:i w:val="false"/>
          <w:color w:val="000000"/>
          <w:sz w:val="28"/>
        </w:rPr>
        <w:t>18. Выплата жилищной помощи осуществляется уполномоченным органом по заявлению получателя жилищной помощи через банки второго уровня на лицевые счета получателя жилищной помощи, поставщиков коммунальных услуг, а на возмещение расходов на содержание жилого дома (жилого здания) - органам управления объектами кондоминиума.</w:t>
      </w:r>
      <w:r>
        <w:br/>
      </w:r>
      <w:r>
        <w:rPr>
          <w:rFonts w:ascii="Times New Roman"/>
          <w:b w:val="false"/>
          <w:i w:val="false"/>
          <w:color w:val="000000"/>
          <w:sz w:val="28"/>
        </w:rPr>
        <w:t>
      Выплата компенсации повышения тарифов абонентской платы за телефон, арендной платы за пользование жилищем, арендованным местным исполнительным органом в частном жилищном фонде осуществляется на лицевые счета заявителя через банки второго уровня по выбору получателя, на основании его заявления с указанием реквизитов лицевого счета выбранного им банка второго уровня или в организации, имеющей лицензию банка РК на соответствующие виды банковских операций.</w:t>
      </w:r>
      <w:r>
        <w:br/>
      </w:r>
      <w:r>
        <w:rPr>
          <w:rFonts w:ascii="Times New Roman"/>
          <w:b w:val="false"/>
          <w:i w:val="false"/>
          <w:color w:val="000000"/>
          <w:sz w:val="28"/>
        </w:rPr>
        <w:t>
</w:t>
      </w:r>
      <w:r>
        <w:rPr>
          <w:rFonts w:ascii="Times New Roman"/>
          <w:b w:val="false"/>
          <w:i w:val="false"/>
          <w:color w:val="ff0000"/>
          <w:sz w:val="28"/>
        </w:rPr>
        <w:t xml:space="preserve">      Сноска. Пункт 18 с изменениями, внесенными решением маслихата Алгинского района Актюбинской области от 08.11.2013 </w:t>
      </w:r>
      <w:r>
        <w:rPr>
          <w:rFonts w:ascii="Times New Roman"/>
          <w:b w:val="false"/>
          <w:i w:val="false"/>
          <w:color w:val="ff0000"/>
          <w:sz w:val="28"/>
        </w:rPr>
        <w:t>№ 113</w:t>
      </w:r>
      <w:r>
        <w:rPr>
          <w:rFonts w:ascii="Times New Roman"/>
          <w:b w:val="false"/>
          <w:i w:val="false"/>
          <w:color w:val="ff0000"/>
          <w:sz w:val="28"/>
        </w:rPr>
        <w:t xml:space="preserve"> (вводится в действие с 01.01.2014).</w:t>
      </w:r>
      <w:r>
        <w:br/>
      </w:r>
      <w:r>
        <w:rPr>
          <w:rFonts w:ascii="Times New Roman"/>
          <w:b w:val="false"/>
          <w:i w:val="false"/>
          <w:color w:val="000000"/>
          <w:sz w:val="28"/>
        </w:rPr>
        <w:t xml:space="preserve">
      </w:t>
      </w:r>
      <w:r>
        <w:rPr>
          <w:rFonts w:ascii="Times New Roman"/>
          <w:b w:val="false"/>
          <w:i w:val="false"/>
          <w:color w:val="000000"/>
          <w:sz w:val="28"/>
        </w:rPr>
        <w:t>19. Проверка правильности начисления и расходования бюджетных средств на выплату жилищной помощи проводится в установленном законодательством порядке.</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