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8fc5" w14:textId="9968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2012 года № 62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31 июля 2013 года № 101. Зарегистрировано Департаментом юстиции Актюбинской области 9 августа 2013 года № 3628. Утратило силу решением маслихата Алгинского района Актюбинской области от 24 декабря 2013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24.12.2013 № 130.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21 декабря 2012 года № 62 «О районном бюджете на 2013-2015 годы» (зарегистрированное в реестре государственной регистрации нормативных правовых актов за № 3483, опубликованное 15, 22, 29 января 2013 года в районной газете «Жұлдыз-Звезда» от № 4, 5,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«4 081 456» заменить цифрами «4 274 587»;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«3 021 681» заменить цифрами «3 164 812»;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«4 106 711» заменить цифрами «4 299 342»;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«8 620» заменить цифрами «9 120»;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«8 620» заменить цифрами «9 120»;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«30 896» заменить цифрами «87 924»;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«33 785» заменить цифрами «33 513»;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«150 000» заменить цифрами «192 266»;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инженерно-коммуникационной инфраструктуры - 3 400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занятости 2020» - 10 210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28 010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электронного обучения в организациях образования - 2 489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С. Таженов                        А. Кайрушев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2013 года № 101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848"/>
        <w:gridCol w:w="868"/>
        <w:gridCol w:w="7156"/>
        <w:gridCol w:w="27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4274587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1066172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196081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196081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142602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549055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533307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0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1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0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4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3164812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3164812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3164812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05"/>
        <w:gridCol w:w="827"/>
        <w:gridCol w:w="629"/>
        <w:gridCol w:w="6726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4299342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281655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237029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10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99643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47787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51856</w:t>
            </w:r>
          </w:p>
        </w:tc>
      </w:tr>
      <w:tr>
        <w:trPr>
          <w:trHeight w:val="10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125045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123045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</w:t>
            </w:r>
          </w:p>
        </w:tc>
      </w:tr>
      <w:tr>
        <w:trPr>
          <w:trHeight w:val="18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4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10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</w:p>
        </w:tc>
      </w:tr>
      <w:tr>
        <w:trPr>
          <w:trHeight w:val="21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2120074,8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166513,2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166513,2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165574,2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1878969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1878969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1779731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99238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74592,6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32210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42382,6</w:t>
            </w:r>
          </w:p>
        </w:tc>
      </w:tr>
      <w:tr>
        <w:trPr>
          <w:trHeight w:val="15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5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18194,6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174687,4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160405,4</w:t>
            </w:r>
          </w:p>
        </w:tc>
      </w:tr>
      <w:tr>
        <w:trPr>
          <w:trHeight w:val="12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11559,4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11559,4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148846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</w:t>
            </w:r>
          </w:p>
        </w:tc>
      </w:tr>
      <w:tr>
        <w:trPr>
          <w:trHeight w:val="25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12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13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</w:tr>
      <w:tr>
        <w:trPr>
          <w:trHeight w:val="14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10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684727,9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133260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10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117800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494359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32850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19738,7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8261,3</w:t>
            </w:r>
          </w:p>
        </w:tc>
      </w:tr>
      <w:tr>
        <w:trPr>
          <w:trHeight w:val="14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461509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276421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185088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57108,9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23595,9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2469,9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201129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152440,3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32440,3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32440,3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4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30862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25762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0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0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16026,7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7891,7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10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2617,7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19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86319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14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14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10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10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24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204089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204089</w:t>
            </w:r>
          </w:p>
        </w:tc>
      </w:tr>
      <w:tr>
        <w:trPr>
          <w:trHeight w:val="10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204089</w:t>
            </w:r>
          </w:p>
        </w:tc>
      </w:tr>
      <w:tr>
        <w:trPr>
          <w:trHeight w:val="10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192636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531121,8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530761,8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18959,8</w:t>
            </w:r>
          </w:p>
        </w:tc>
      </w:tr>
      <w:tr>
        <w:trPr>
          <w:trHeight w:val="11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18959,8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497242</w:t>
            </w:r>
          </w:p>
        </w:tc>
      </w:tr>
      <w:tr>
        <w:trPr>
          <w:trHeight w:val="17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489810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14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10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-43721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2013 года № 101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городского и сельских округов в районном</w:t>
      </w:r>
      <w:r>
        <w:br/>
      </w:r>
      <w:r>
        <w:rPr>
          <w:rFonts w:ascii="Times New Roman"/>
          <w:b/>
          <w:i w:val="false"/>
          <w:color w:val="000000"/>
        </w:rPr>
        <w:t>
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2"/>
        <w:gridCol w:w="2651"/>
        <w:gridCol w:w="1419"/>
        <w:gridCol w:w="1722"/>
        <w:gridCol w:w="1441"/>
        <w:gridCol w:w="1745"/>
      </w:tblGrid>
      <w:tr>
        <w:trPr>
          <w:trHeight w:val="372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3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133,9</w:t>
            </w:r>
          </w:p>
        </w:tc>
      </w:tr>
      <w:tr>
        <w:trPr>
          <w:trHeight w:val="34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9107,6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9538,6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7565,1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7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123045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11559,4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8161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2469,9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9"/>
        <w:gridCol w:w="2055"/>
        <w:gridCol w:w="2247"/>
        <w:gridCol w:w="2822"/>
        <w:gridCol w:w="1887"/>
      </w:tblGrid>
      <w:tr>
        <w:trPr>
          <w:trHeight w:val="372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123011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 в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родах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 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селках,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лах,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гах 123013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ствию 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 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 «Разви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123045</w:t>
            </w:r>
          </w:p>
        </w:tc>
      </w:tr>
      <w:tr>
        <w:trPr>
          <w:trHeight w:val="3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192636</w:t>
            </w:r>
          </w:p>
        </w:tc>
      </w:tr>
      <w:tr>
        <w:trPr>
          <w:trHeight w:val="39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1512,2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12965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11453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18959,8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192636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