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81f9" w14:textId="e738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62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Алгинского района Актюбинской области от 8 ноября 2013 года № 111. Зарегистрировано Департаментом юстиции Актюбинской области 13 ноября 2013 года № 3667. Утратило силу решением маслихата Алгинского района Актюбинской области от 24 декабря 2013 года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Алгинского района Актюбинской области от 24.12.2013 № 130.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95–IV Алгинский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21 декабря 2012 года № 62 «О районном бюджете на 2013-2015 годы» (зарегистрированное в реестре государственной регистрации нормативных правовых актов за № 3483, опубликованное 15, 22, 29 января 2013 года в районной газете «Жұлдыз-Звезда» № 4, 5,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«4 284 587» заменить цифрами «4 322 093»;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«3 164 812» заменить цифрами «3 202 316»;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«4 309 342» заменить цифрами «4 346 848»;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«9 846» заменить цифрами «9 989»;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«12 982» заменить цифрами «13 125»;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«-43 721» заменить цифрами «-43 864»;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«43 721» заменить цифрами «43 864»;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«17 454» заменить цифрами «18 813»;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«12 798» заменить цифрами «11 598»;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«28 081» заменить цифрами «27 385»;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«87 924» заменить цифрами «92 924»;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«120 000» заменить цифрами «153 132»;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«33 513» заменить цифрами «31 575»;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«192 266» заменить цифрами «186 850»;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«10 210» заменить цифрами «23 026»;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«28 010» заменить цифрами «22 920»;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«2 489» заменить цифрами «2 169»;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маслихата     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К. Нургалиев                        А. Кайрушев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2013 года № 111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729"/>
        <w:gridCol w:w="749"/>
        <w:gridCol w:w="7592"/>
        <w:gridCol w:w="2680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4322093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1069563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199981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172960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172960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148492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106122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33671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543853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529586</w:t>
            </w:r>
          </w:p>
        </w:tc>
      </w:tr>
      <w:tr>
        <w:trPr>
          <w:trHeight w:val="8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4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1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6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37689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3202316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3202316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1"/>
        <w:gridCol w:w="724"/>
        <w:gridCol w:w="703"/>
        <w:gridCol w:w="7189"/>
        <w:gridCol w:w="27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функ.группа</w:t>
            </w:r>
          </w:p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4346848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278892,3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236287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10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99243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47500,7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51742,3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124628</w:t>
            </w:r>
          </w:p>
        </w:tc>
      </w:tr>
      <w:tr>
        <w:trPr>
          <w:trHeight w:val="12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118827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</w:p>
        </w:tc>
      </w:tr>
      <w:tr>
        <w:trPr>
          <w:trHeight w:val="18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12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14021,3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14021,3</w:t>
            </w:r>
          </w:p>
        </w:tc>
      </w:tr>
      <w:tr>
        <w:trPr>
          <w:trHeight w:val="18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13931,3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2128643,4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167138,8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167138,8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1148,6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165990,2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1883867,5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1883867,5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1791840,5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92027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77637,1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27265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50372,1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14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</w:t>
            </w:r>
          </w:p>
        </w:tc>
      </w:tr>
      <w:tr>
        <w:trPr>
          <w:trHeight w:val="10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16662,1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180619,4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165807,4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11845,4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11845,4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153962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23134</w:t>
            </w:r>
          </w:p>
        </w:tc>
      </w:tr>
      <w:tr>
        <w:trPr>
          <w:trHeight w:val="26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ветеринарии, проживающих в сельской местности в соответствии с законодательством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63590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</w:t>
            </w:r>
          </w:p>
        </w:tc>
      </w:tr>
      <w:tr>
        <w:trPr>
          <w:trHeight w:val="15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</w:t>
            </w:r>
          </w:p>
        </w:tc>
      </w:tr>
      <w:tr>
        <w:trPr>
          <w:trHeight w:val="14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14239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701632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148181,1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11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11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"Дорожная карта занятости 2020"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119955,1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53400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66555,1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499310</w:t>
            </w:r>
          </w:p>
        </w:tc>
      </w:tr>
      <w:tr>
        <w:trPr>
          <w:trHeight w:val="12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32801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19738,7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8261,3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</w:t>
            </w:r>
          </w:p>
        </w:tc>
      </w:tr>
      <w:tr>
        <w:trPr>
          <w:trHeight w:val="5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466509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281421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185088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54140,9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22565,9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9044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2367,9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</w:tr>
      <w:tr>
        <w:trPr>
          <w:trHeight w:val="12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</w:p>
        </w:tc>
      </w:tr>
      <w:tr>
        <w:trPr>
          <w:trHeight w:val="5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237446,3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187167,3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33335,3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33335,3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153832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153832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5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31216,3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25762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25062</w:t>
            </w:r>
          </w:p>
        </w:tc>
      </w:tr>
      <w:tr>
        <w:trPr>
          <w:trHeight w:val="82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5454,3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4454,3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17264,7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7891,7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9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2617,7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13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</w:p>
        </w:tc>
      </w:tr>
      <w:tr>
        <w:trPr>
          <w:trHeight w:val="13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86529,4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21031,8</w:t>
            </w:r>
          </w:p>
        </w:tc>
      </w:tr>
      <w:tr>
        <w:trPr>
          <w:trHeight w:val="11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2621,6</w:t>
            </w:r>
          </w:p>
        </w:tc>
      </w:tr>
      <w:tr>
        <w:trPr>
          <w:trHeight w:val="4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2621,6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12710,5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</w:tr>
      <w:tr>
        <w:trPr>
          <w:trHeight w:val="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346,5</w:t>
            </w:r>
          </w:p>
        </w:tc>
      </w:tr>
      <w:tr>
        <w:trPr>
          <w:trHeight w:val="2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5699,7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5699,7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15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</w:t>
            </w:r>
          </w:p>
        </w:tc>
      </w:tr>
      <w:tr>
        <w:trPr>
          <w:trHeight w:val="15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сел, сельских округов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5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8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56585,6</w:t>
            </w:r>
          </w:p>
        </w:tc>
      </w:tr>
      <w:tr>
        <w:trPr>
          <w:trHeight w:val="5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9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24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11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199107,3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12008,5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187098,8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518156,8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1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11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516201,8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18959,8</w:t>
            </w:r>
          </w:p>
        </w:tc>
      </w:tr>
      <w:tr>
        <w:trPr>
          <w:trHeight w:val="11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18959,8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497242</w:t>
            </w:r>
          </w:p>
        </w:tc>
      </w:tr>
      <w:tr>
        <w:trPr>
          <w:trHeight w:val="18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489810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2669,1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9989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15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7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79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84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-43864</w:t>
            </w:r>
          </w:p>
        </w:tc>
      </w:tr>
      <w:tr>
        <w:trPr>
          <w:trHeight w:val="7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6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7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43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ноября 2013 года № 111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Алгинского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городского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в районном бюджете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4"/>
        <w:gridCol w:w="2168"/>
        <w:gridCol w:w="1931"/>
        <w:gridCol w:w="1651"/>
        <w:gridCol w:w="1716"/>
        <w:gridCol w:w="2170"/>
      </w:tblGrid>
      <w:tr>
        <w:trPr>
          <w:trHeight w:val="307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</w:tr>
      <w:tr>
        <w:trPr>
          <w:trHeight w:val="33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9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9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10072,5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9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9443,1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133,9</w:t>
            </w:r>
          </w:p>
        </w:tc>
      </w:tr>
      <w:tr>
        <w:trPr>
          <w:trHeight w:val="34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8858,9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8560,5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8554,4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9061,4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6996,5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7513,1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118827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11845,4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9044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0"/>
        <w:gridCol w:w="1906"/>
        <w:gridCol w:w="2588"/>
        <w:gridCol w:w="2588"/>
        <w:gridCol w:w="2588"/>
      </w:tblGrid>
      <w:tr>
        <w:trPr>
          <w:trHeight w:val="151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123013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регионов» 123040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123045</w:t>
            </w:r>
          </w:p>
        </w:tc>
      </w:tr>
      <w:tr>
        <w:trPr>
          <w:trHeight w:val="3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Алгинский 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1647,5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192514,8</w:t>
            </w:r>
          </w:p>
        </w:tc>
      </w:tr>
      <w:tr>
        <w:trPr>
          <w:trHeight w:val="39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Бестамакский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3797,1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Бескоспинский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1628,7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Акайский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789,3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Карагашский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1292,4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Карахобдинский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755,6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Маржанбулакский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Сарыхобдинский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882,4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Тамдинский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Токмансайский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1512,2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Ушкудукский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1472,3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11154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12008,5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18959,8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192514,8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