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f911c" w14:textId="2df91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использования безнадзорных животных поступивших в коммунальную собственность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Алгинского района Актюбинской области от 9 декабря 2013 года № 528. Зарегистрировано Департаментом юстиции Актюбинской области 20 декабря 2013 года № 3716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22)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постановления акимата Алгинского района Актюбинской области от 14.08.2019 </w:t>
      </w:r>
      <w:r>
        <w:rPr>
          <w:rFonts w:ascii="Times New Roman"/>
          <w:b w:val="false"/>
          <w:i w:val="false"/>
          <w:color w:val="000000"/>
          <w:sz w:val="28"/>
        </w:rPr>
        <w:t>№ 325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безнадзорных животных, поступивших в коммунальную собственность.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Алдиярова Н.С.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Шериязданов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постановлением акимата Алгинского района от 9 декабря 2013 года № 528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использования безнадзорных животных, поступивших в коммунальную собственность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– в редакции постановления акимата Алгинского района Актюбинской области от 14.08.2019 </w:t>
      </w:r>
      <w:r>
        <w:rPr>
          <w:rFonts w:ascii="Times New Roman"/>
          <w:b w:val="false"/>
          <w:i w:val="false"/>
          <w:color w:val="ff0000"/>
          <w:sz w:val="28"/>
        </w:rPr>
        <w:t>№ 325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использования безнадзорных животных, поступивших в коммунальную собственность (далее -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246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Казахстан, подпунктом 22)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Общее положение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настоящих Правилах используются следующие понятия: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животные – сельскохозяйственные и домашние животные;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безнадзорные животные – животные, имеющие собственника и временно выбывшие из его владения (попечения), не имеющие собственника либо собственник которых неизвестен, а также домашние животные, от права собственности на которых собственник отказался;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владелец животного – физическое или юридическое лицо, которое имеет в собственности или ином владении животное;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местный исполнительный орган - исполнительный государственный орган, финансируемый из местного бюджета, уполномоченный на осуществление функций в области сельского хозяйства и ветеринарии;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– исполнительный государственный орган, финансируемый из местного бюджета, уполномоченный управлять коммунальной собственностью района.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Использование безнадзорных животных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Лицо, задержавшее безнадзорный или пригульный скот и других домашних или прирученных животных, обязан возвратить их собственнику.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собственник или его местопребывание неизвестны, лица, задержавшие безнадзорных животных, не позднее трех дней с момента такого задержания должны письменно заявить об обнаруженных животных в органы внутренних дел или в местные исполнительные органы, которые принимают меры к розыску собственника.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период розыска собственника животных они могут быть оставлены лицом, задержавшим животных, у него на содержании и в пользовании, либо сданы им на содержание и в пользование другому лицу, имеющему необходимые условия для этого. По просьбе лица, задержавшего животных, подыскание лица, имеющего необходимые условия для их содержания и пользования, и передачу им животных осуществляет местный исполнительный орган.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Лицо, задержавшее животных, и лицо, которому они переданы на содержание и в пользование, отвечают за гибель и порчу животных лишь при наличии вины и в пределах стоимости этих животных.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 возврата животных собственнику, лицо, задержавшее животных, и лицо, у которого они находились на содержании и в пользовании, имеют право получить от этого собственника возмещение своих расходов, связанных с содержанием животных, с зачетом выгод, извлеченных от пользования животными.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Нашедший безнадзорное или пригульный скот и других домашних животных имеет право на получение вознаграждения от собственника данного имущества согласно пункту 6 </w:t>
      </w:r>
      <w:r>
        <w:rPr>
          <w:rFonts w:ascii="Times New Roman"/>
          <w:b w:val="false"/>
          <w:i w:val="false"/>
          <w:color w:val="000000"/>
          <w:sz w:val="28"/>
        </w:rPr>
        <w:t>статьи 245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Возникновения права государственной собственности за безнадзорными животными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отказе лица, у которого находились на содержании и в пользовании безнадзорные животные, от приобретения в собственность содержавшихся у него животных они поступают в районную коммунальную собственность и используются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№833 "Некоторые вопросы учета, хранения, оценки и дальнейшего использования имущества, обращенного (поступившего) в собственность государства по отдельным основаниям".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явки прежнего собственника животных после их перехода в государственную собственность прежний собственник вправе при наличии обстоятельств,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собственника, требовать их возврата ему на условиях, определяемых по соглашению с соответствующими местными исполнительными органами районов, городов областного значения, а при не достижении согласия - в судебном порядке.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Если в течение шести месяцев с момента заявления о задержании крупного рогатого скота и двух месяцев - других домашних животных, их собственник не будет обнаружен и не заявит о своем праве на них, право собственности на этих животных переходит к лицу, у которого они находились на содержании и в пользовании.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Заключительные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Расходы, связанные с учетом, хранением, оценкой и продажей безнадзорных животных, возмещаются из средств местного бюджета согласно Бюджетному Кодексу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Средства, вырученные от продажи безнадзорных животных, подлежат в течение пяти рабочих дней перечислению в местный бюджет, если иное не установлено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отмены судом акта, послужившего основанием для принятия безнадзорного животного в коммунальную собственность, уполномоченный орган возвращает безнадзорное животное прежнему владельцу.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