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422c" w14:textId="e834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Байганинского района Актюбинской области от 11 апреля 2013 года № 01. Зарегистрировано Департаментом юстиции Актюбинской области 24 апреля 2013 года № 3567. Утратило силу решением акима Миялинского сельского округа Байганинского района Актюбинской области от 10 июня 2013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 Утратило силу решением акима Миялинского сельского округа Байганинского района Актюбинской области от 10.06.2013 № 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«О ветеринарии» и на основании представления главного государственного ветеринарного инспектора территориальной инспекции Байганинского района Комитета ветеринарного контроля и надзора Министерства сельского хозяйства Республики Казахстан от 27 февраля 2013 года, аким Миялинского сельского округа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верблюдов установить ветеринарный режим с введением ограничительных мероприятий в населенном в пункте Дияр Миялинского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ветеринарному врачу Миялинского сельского округа (Н.Ибраймов) организовать и провести обязательные ветеринарные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Миялинского сельского округа:       Манибаев 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