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24d9" w14:textId="abd2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ветеринарии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29 марта 2013 года № 62. Зарегистрировано Департаментом юстиции Актюбинской области 18 апреля 2013 года № 3559. Утратило силу в связи с истечением срока применения - (письмо маслихата Иргизского района Актюбинской области от 22 января 2014 года №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22.01.2014 № 110).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здравоохранения, образования, социального обеспечения, культуры, спорта и ветеринарии, прибывшим для работы и проживания, в сельские населенные пункты Иргизского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равной,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 САДЫКОВ                   К. КОСАЯКОВ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