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f4e3c" w14:textId="44f4e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использования безнадзорных животных, поступивших в коммунальную собственность</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Иргизского района Актюбинской области от 21 октября 2013 года № 241. Зарегистрировано Департаментом юстиции Актюбинской области 13 ноября 2013 года № 3666. Утратило силу постановлением Иргизского районного акимата Актюбинской области от 22 января 2014 года № 12</w:t>
      </w:r>
    </w:p>
    <w:p>
      <w:pPr>
        <w:spacing w:after="0"/>
        <w:ind w:left="0"/>
        <w:jc w:val="both"/>
      </w:pPr>
      <w:r>
        <w:rPr>
          <w:rFonts w:ascii="Times New Roman"/>
          <w:b w:val="false"/>
          <w:i w:val="false"/>
          <w:color w:val="ff0000"/>
          <w:sz w:val="28"/>
        </w:rPr>
        <w:t>      Сноска. Утратило силу постановлением Иргизского районного акимата Актюбинской области от 22.01.2014 № 12.</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31</w:t>
      </w:r>
      <w:r>
        <w:rPr>
          <w:rFonts w:ascii="Times New Roman"/>
          <w:b w:val="false"/>
          <w:i w:val="false"/>
          <w:color w:val="000000"/>
          <w:sz w:val="28"/>
        </w:rPr>
        <w:t>
</w:t>
      </w:r>
      <w:r>
        <w:rPr>
          <w:rFonts w:ascii="Times New Roman"/>
          <w:b w:val="false"/>
          <w:i w:val="false"/>
          <w:color w:val="000000"/>
          <w:sz w:val="28"/>
        </w:rPr>
        <w:t>
 Закона Республики Казахстан от 23 января 2001 года № 148 «О местном государственном управлении и самоуправлении в Республике Казахстан», подпунктом 22) </w:t>
      </w:r>
      <w:r>
        <w:rPr>
          <w:rFonts w:ascii="Times New Roman"/>
          <w:b w:val="false"/>
          <w:i w:val="false"/>
          <w:color w:val="000000"/>
          <w:sz w:val="28"/>
        </w:rPr>
        <w:t>статьи 18</w:t>
      </w:r>
      <w:r>
        <w:rPr>
          <w:rFonts w:ascii="Times New Roman"/>
          <w:b w:val="false"/>
          <w:i w:val="false"/>
          <w:color w:val="000000"/>
          <w:sz w:val="28"/>
        </w:rPr>
        <w:t xml:space="preserve"> и </w:t>
      </w:r>
      <w:r>
        <w:rPr>
          <w:rFonts w:ascii="Times New Roman"/>
          <w:b w:val="false"/>
          <w:i w:val="false"/>
          <w:color w:val="000000"/>
          <w:sz w:val="28"/>
        </w:rPr>
        <w:t>статьей 31</w:t>
      </w:r>
      <w:r>
        <w:rPr>
          <w:rFonts w:ascii="Times New Roman"/>
          <w:b w:val="false"/>
          <w:i w:val="false"/>
          <w:color w:val="000000"/>
          <w:sz w:val="28"/>
        </w:rPr>
        <w:t xml:space="preserve"> Закона от 1 марта 2011 года № 413-IV «О государственном имуществе» Республики Казахстан акимат Иргизского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использования безнадзорных животных, поступивших в коммунальную собственность.</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заместителя акима района Н.Кызбергенова.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Аким района                               М. Дуанбеков</w:t>
      </w:r>
    </w:p>
    <w:bookmarkStart w:name="z5" w:id="1"/>
    <w:p>
      <w:pPr>
        <w:spacing w:after="0"/>
        <w:ind w:left="0"/>
        <w:jc w:val="both"/>
      </w:pPr>
      <w:r>
        <w:rPr>
          <w:rFonts w:ascii="Times New Roman"/>
          <w:b w:val="false"/>
          <w:i w:val="false"/>
          <w:color w:val="000000"/>
          <w:sz w:val="28"/>
        </w:rPr>
        <w:t>
Утверждены постановлением</w:t>
      </w:r>
      <w:r>
        <w:br/>
      </w:r>
      <w:r>
        <w:rPr>
          <w:rFonts w:ascii="Times New Roman"/>
          <w:b w:val="false"/>
          <w:i w:val="false"/>
          <w:color w:val="000000"/>
          <w:sz w:val="28"/>
        </w:rPr>
        <w:t>
акимата района</w:t>
      </w:r>
      <w:r>
        <w:br/>
      </w:r>
      <w:r>
        <w:rPr>
          <w:rFonts w:ascii="Times New Roman"/>
          <w:b w:val="false"/>
          <w:i w:val="false"/>
          <w:color w:val="000000"/>
          <w:sz w:val="28"/>
        </w:rPr>
        <w:t>
от 21.10.2013 года № 241</w:t>
      </w:r>
    </w:p>
    <w:bookmarkEnd w:id="1"/>
    <w:p>
      <w:pPr>
        <w:spacing w:after="0"/>
        <w:ind w:left="0"/>
        <w:jc w:val="left"/>
      </w:pPr>
      <w:r>
        <w:rPr>
          <w:rFonts w:ascii="Times New Roman"/>
          <w:b/>
          <w:i w:val="false"/>
          <w:color w:val="000000"/>
        </w:rPr>
        <w:t xml:space="preserve"> Правила использования</w:t>
      </w:r>
      <w:r>
        <w:br/>
      </w:r>
      <w:r>
        <w:rPr>
          <w:rFonts w:ascii="Times New Roman"/>
          <w:b/>
          <w:i w:val="false"/>
          <w:color w:val="000000"/>
        </w:rPr>
        <w:t>
безнадзорных животных, поступивших</w:t>
      </w:r>
      <w:r>
        <w:br/>
      </w:r>
      <w:r>
        <w:rPr>
          <w:rFonts w:ascii="Times New Roman"/>
          <w:b/>
          <w:i w:val="false"/>
          <w:color w:val="000000"/>
        </w:rPr>
        <w:t>
в коммунальную собственность</w:t>
      </w:r>
    </w:p>
    <w:bookmarkStart w:name="z6" w:id="2"/>
    <w:p>
      <w:pPr>
        <w:spacing w:after="0"/>
        <w:ind w:left="0"/>
        <w:jc w:val="left"/>
      </w:pPr>
      <w:r>
        <w:rPr>
          <w:rFonts w:ascii="Times New Roman"/>
          <w:b/>
          <w:i w:val="false"/>
          <w:color w:val="000000"/>
        </w:rPr>
        <w:t xml:space="preserve"> 
1. Общие правила</w:t>
      </w:r>
    </w:p>
    <w:bookmarkEnd w:id="2"/>
    <w:bookmarkStart w:name="z7" w:id="3"/>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от 27 декабря 1994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и определяют порядок использования безнадзорных животных поступивших в коммунальную собственность.</w:t>
      </w:r>
      <w:r>
        <w:br/>
      </w:r>
      <w:r>
        <w:rPr>
          <w:rFonts w:ascii="Times New Roman"/>
          <w:b w:val="false"/>
          <w:i w:val="false"/>
          <w:color w:val="000000"/>
          <w:sz w:val="28"/>
        </w:rPr>
        <w:t>
</w:t>
      </w:r>
      <w:r>
        <w:rPr>
          <w:rFonts w:ascii="Times New Roman"/>
          <w:b w:val="false"/>
          <w:i w:val="false"/>
          <w:color w:val="000000"/>
          <w:sz w:val="28"/>
        </w:rPr>
        <w:t>
      2. Безнадзорные животные поступают в районную коммунальную собственность при отказе задержавшего лица от их приобретения в собственность в соответствии со </w:t>
      </w:r>
      <w:r>
        <w:rPr>
          <w:rFonts w:ascii="Times New Roman"/>
          <w:b w:val="false"/>
          <w:i w:val="false"/>
          <w:color w:val="000000"/>
          <w:sz w:val="28"/>
        </w:rPr>
        <w:t>статьей 246</w:t>
      </w:r>
      <w:r>
        <w:rPr>
          <w:rFonts w:ascii="Times New Roman"/>
          <w:b w:val="false"/>
          <w:i w:val="false"/>
          <w:color w:val="000000"/>
          <w:sz w:val="28"/>
        </w:rPr>
        <w:t xml:space="preserve"> Гражданского кодекса Республики Казахстан.</w:t>
      </w:r>
    </w:p>
    <w:bookmarkEnd w:id="3"/>
    <w:p>
      <w:pPr>
        <w:spacing w:after="0"/>
        <w:ind w:left="0"/>
        <w:jc w:val="left"/>
      </w:pPr>
      <w:r>
        <w:rPr>
          <w:rFonts w:ascii="Times New Roman"/>
          <w:b/>
          <w:i w:val="false"/>
          <w:color w:val="000000"/>
        </w:rPr>
        <w:t xml:space="preserve"> 2. Использование животных поступивших в районную коммунальную собственность</w:t>
      </w:r>
    </w:p>
    <w:bookmarkStart w:name="z9" w:id="4"/>
    <w:p>
      <w:pPr>
        <w:spacing w:after="0"/>
        <w:ind w:left="0"/>
        <w:jc w:val="both"/>
      </w:pPr>
      <w:r>
        <w:rPr>
          <w:rFonts w:ascii="Times New Roman"/>
          <w:b w:val="false"/>
          <w:i w:val="false"/>
          <w:color w:val="000000"/>
          <w:sz w:val="28"/>
        </w:rPr>
        <w:t>
      3. Для дальнейшего использования животных, поступивших в районную коммунальную собственность, производится их занесение в перечень районного коммунального имущества и оценка. После осуществления оценки, животные на основании постановления акимата района закрепляются на баланс аппаратов соответствующих акимов. Работы по занесению в перечень и оценке, а так же принятие на баланс производится в порядке определяемом Правительством Республики Казахстан, на основе акта приема-передачи.</w:t>
      </w:r>
      <w:r>
        <w:br/>
      </w:r>
      <w:r>
        <w:rPr>
          <w:rFonts w:ascii="Times New Roman"/>
          <w:b w:val="false"/>
          <w:i w:val="false"/>
          <w:color w:val="000000"/>
          <w:sz w:val="28"/>
        </w:rPr>
        <w:t>
</w:t>
      </w:r>
      <w:r>
        <w:rPr>
          <w:rFonts w:ascii="Times New Roman"/>
          <w:b w:val="false"/>
          <w:i w:val="false"/>
          <w:color w:val="000000"/>
          <w:sz w:val="28"/>
        </w:rPr>
        <w:t>
      4. Расходы по учету, оценке, продаже животных осуществляются за счет средств местного бюджета.</w:t>
      </w:r>
      <w:r>
        <w:br/>
      </w:r>
      <w:r>
        <w:rPr>
          <w:rFonts w:ascii="Times New Roman"/>
          <w:b w:val="false"/>
          <w:i w:val="false"/>
          <w:color w:val="000000"/>
          <w:sz w:val="28"/>
        </w:rPr>
        <w:t>
</w:t>
      </w:r>
      <w:r>
        <w:rPr>
          <w:rFonts w:ascii="Times New Roman"/>
          <w:b w:val="false"/>
          <w:i w:val="false"/>
          <w:color w:val="000000"/>
          <w:sz w:val="28"/>
        </w:rPr>
        <w:t>
      5. Животные, поступившие в районную коммунальную собственность, закрепляются для временного содержания за физическими или юридическими лицами, определяемыми местным исполнительным органом на основе договора заключенного с государственным учреждением «Иргизский районный отдел финансов» (далее–отдел финансов).</w:t>
      </w:r>
      <w:r>
        <w:br/>
      </w:r>
      <w:r>
        <w:rPr>
          <w:rFonts w:ascii="Times New Roman"/>
          <w:b w:val="false"/>
          <w:i w:val="false"/>
          <w:color w:val="000000"/>
          <w:sz w:val="28"/>
        </w:rPr>
        <w:t>
</w:t>
      </w:r>
      <w:r>
        <w:rPr>
          <w:rFonts w:ascii="Times New Roman"/>
          <w:b w:val="false"/>
          <w:i w:val="false"/>
          <w:color w:val="000000"/>
          <w:sz w:val="28"/>
        </w:rPr>
        <w:t>
      6. При определении лиц, у которых будут временно содержаться животные, в обязательном порядке должны быть учтены необходимые условия для содержания животных (наличие специальных помещений для животных, оборудования для удовлетворения их естественных потребностей, опыт ухода за ними).</w:t>
      </w:r>
      <w:r>
        <w:br/>
      </w:r>
      <w:r>
        <w:rPr>
          <w:rFonts w:ascii="Times New Roman"/>
          <w:b w:val="false"/>
          <w:i w:val="false"/>
          <w:color w:val="000000"/>
          <w:sz w:val="28"/>
        </w:rPr>
        <w:t>
</w:t>
      </w:r>
      <w:r>
        <w:rPr>
          <w:rFonts w:ascii="Times New Roman"/>
          <w:b w:val="false"/>
          <w:i w:val="false"/>
          <w:color w:val="000000"/>
          <w:sz w:val="28"/>
        </w:rPr>
        <w:t>
      7. Физические или юридические лица, которым были переданы животные на содержание и в пользование, отвечают за гибель и порчу животных лишь при наличии вины и в пределах стоимости этих животных.</w:t>
      </w:r>
      <w:r>
        <w:br/>
      </w:r>
      <w:r>
        <w:rPr>
          <w:rFonts w:ascii="Times New Roman"/>
          <w:b w:val="false"/>
          <w:i w:val="false"/>
          <w:color w:val="000000"/>
          <w:sz w:val="28"/>
        </w:rPr>
        <w:t>
</w:t>
      </w:r>
      <w:r>
        <w:rPr>
          <w:rFonts w:ascii="Times New Roman"/>
          <w:b w:val="false"/>
          <w:i w:val="false"/>
          <w:color w:val="000000"/>
          <w:sz w:val="28"/>
        </w:rPr>
        <w:t>
      8. Ветеринарный контроль и мероприятия по вакцинации против инфекционных заболеваний животных, поступивших в районную коммунальную собственность, осуществляется под надзором государственного учреждения «Иргизский районный отдел сельского хозяйства и ветеринарии». Расходы по ветеринарному контролю и вакцинации финансируются за счет средств местного бюджета.</w:t>
      </w:r>
      <w:r>
        <w:br/>
      </w:r>
      <w:r>
        <w:rPr>
          <w:rFonts w:ascii="Times New Roman"/>
          <w:b w:val="false"/>
          <w:i w:val="false"/>
          <w:color w:val="000000"/>
          <w:sz w:val="28"/>
        </w:rPr>
        <w:t>
</w:t>
      </w:r>
      <w:r>
        <w:rPr>
          <w:rFonts w:ascii="Times New Roman"/>
          <w:b w:val="false"/>
          <w:i w:val="false"/>
          <w:color w:val="000000"/>
          <w:sz w:val="28"/>
        </w:rPr>
        <w:t>
      9. Животные, поступившие в районную коммунальную собственность, используются одним из следующих способов:</w:t>
      </w:r>
      <w:r>
        <w:br/>
      </w:r>
      <w:r>
        <w:rPr>
          <w:rFonts w:ascii="Times New Roman"/>
          <w:b w:val="false"/>
          <w:i w:val="false"/>
          <w:color w:val="000000"/>
          <w:sz w:val="28"/>
        </w:rPr>
        <w:t>
</w:t>
      </w:r>
      <w:r>
        <w:rPr>
          <w:rFonts w:ascii="Times New Roman"/>
          <w:b w:val="false"/>
          <w:i w:val="false"/>
          <w:color w:val="000000"/>
          <w:sz w:val="28"/>
        </w:rPr>
        <w:t>
      1) безвозмездная передача на баланс государственных юридических лиц, имеющих подсобные хозяйства;</w:t>
      </w:r>
      <w:r>
        <w:br/>
      </w:r>
      <w:r>
        <w:rPr>
          <w:rFonts w:ascii="Times New Roman"/>
          <w:b w:val="false"/>
          <w:i w:val="false"/>
          <w:color w:val="000000"/>
          <w:sz w:val="28"/>
        </w:rPr>
        <w:t>
</w:t>
      </w:r>
      <w:r>
        <w:rPr>
          <w:rFonts w:ascii="Times New Roman"/>
          <w:b w:val="false"/>
          <w:i w:val="false"/>
          <w:color w:val="000000"/>
          <w:sz w:val="28"/>
        </w:rPr>
        <w:t>
      2) продажа через аукцион;</w:t>
      </w:r>
      <w:r>
        <w:br/>
      </w:r>
      <w:r>
        <w:rPr>
          <w:rFonts w:ascii="Times New Roman"/>
          <w:b w:val="false"/>
          <w:i w:val="false"/>
          <w:color w:val="000000"/>
          <w:sz w:val="28"/>
        </w:rPr>
        <w:t>
      3) продажа через торговые организации.</w:t>
      </w:r>
      <w:r>
        <w:br/>
      </w:r>
      <w:r>
        <w:rPr>
          <w:rFonts w:ascii="Times New Roman"/>
          <w:b w:val="false"/>
          <w:i w:val="false"/>
          <w:color w:val="000000"/>
          <w:sz w:val="28"/>
        </w:rPr>
        <w:t>
</w:t>
      </w:r>
      <w:r>
        <w:rPr>
          <w:rFonts w:ascii="Times New Roman"/>
          <w:b w:val="false"/>
          <w:i w:val="false"/>
          <w:color w:val="000000"/>
          <w:sz w:val="28"/>
        </w:rPr>
        <w:t>
      10. Способ дальнейшего использования животных, поступивших в районную коммунальную собственность, в каждом конкретном случае решает комиссия, созданная постановлением акимата района (далее–комиссия) в течении срока временного содержания. Решение комиссии оформляется протоколом.</w:t>
      </w:r>
    </w:p>
    <w:bookmarkEnd w:id="4"/>
    <w:p>
      <w:pPr>
        <w:spacing w:after="0"/>
        <w:ind w:left="0"/>
        <w:jc w:val="left"/>
      </w:pPr>
      <w:r>
        <w:rPr>
          <w:rFonts w:ascii="Times New Roman"/>
          <w:b/>
          <w:i w:val="false"/>
          <w:color w:val="000000"/>
        </w:rPr>
        <w:t xml:space="preserve"> 3. Порядок возврата животных прежнему собственнику</w:t>
      </w:r>
    </w:p>
    <w:bookmarkStart w:name="z19" w:id="5"/>
    <w:p>
      <w:pPr>
        <w:spacing w:after="0"/>
        <w:ind w:left="0"/>
        <w:jc w:val="both"/>
      </w:pPr>
      <w:r>
        <w:rPr>
          <w:rFonts w:ascii="Times New Roman"/>
          <w:b w:val="false"/>
          <w:i w:val="false"/>
          <w:color w:val="000000"/>
          <w:sz w:val="28"/>
        </w:rPr>
        <w:t>
      11. В случае явки прежнего собственника животных после их перехода в районную коммунальную собственность, прежний собственник вправе при наличии правоустанавливающих документов на животных и обстоятельств, свидетельствующих о принадлежности ему данных животных, или жестоком либо ином ненадлежащем обращении с ними нового собственника, требовать их возврата ему на условиях, определяемых по соглашению с соответствующим местным исполнительным органом района, а так же в судебном порядке.</w:t>
      </w:r>
      <w:r>
        <w:br/>
      </w:r>
      <w:r>
        <w:rPr>
          <w:rFonts w:ascii="Times New Roman"/>
          <w:b w:val="false"/>
          <w:i w:val="false"/>
          <w:color w:val="000000"/>
          <w:sz w:val="28"/>
        </w:rPr>
        <w:t>
</w:t>
      </w:r>
      <w:r>
        <w:rPr>
          <w:rFonts w:ascii="Times New Roman"/>
          <w:b w:val="false"/>
          <w:i w:val="false"/>
          <w:color w:val="000000"/>
          <w:sz w:val="28"/>
        </w:rPr>
        <w:t>
      12. Возврат животных осуществляется после возмещения прежним собственником расходов в доход местного бюджета, связанных с их содержанием.</w:t>
      </w:r>
      <w:r>
        <w:br/>
      </w:r>
      <w:r>
        <w:rPr>
          <w:rFonts w:ascii="Times New Roman"/>
          <w:b w:val="false"/>
          <w:i w:val="false"/>
          <w:color w:val="000000"/>
          <w:sz w:val="28"/>
        </w:rPr>
        <w:t>
</w:t>
      </w:r>
      <w:r>
        <w:rPr>
          <w:rFonts w:ascii="Times New Roman"/>
          <w:b w:val="false"/>
          <w:i w:val="false"/>
          <w:color w:val="000000"/>
          <w:sz w:val="28"/>
        </w:rPr>
        <w:t>
      13. В случае, если животные проданы до поступления заявления об их возврате от прежнего собственника, выручка от продажи животных или их стоимость возмещается за счет средств местного бюджета прежнему собственнику. При этом вычитывается объем финансовых средств, связанных с содержанием и пользованием животных.</w:t>
      </w:r>
      <w:r>
        <w:br/>
      </w:r>
      <w:r>
        <w:rPr>
          <w:rFonts w:ascii="Times New Roman"/>
          <w:b w:val="false"/>
          <w:i w:val="false"/>
          <w:color w:val="000000"/>
          <w:sz w:val="28"/>
        </w:rPr>
        <w:t>
</w:t>
      </w:r>
      <w:r>
        <w:rPr>
          <w:rFonts w:ascii="Times New Roman"/>
          <w:b w:val="false"/>
          <w:i w:val="false"/>
          <w:color w:val="000000"/>
          <w:sz w:val="28"/>
        </w:rPr>
        <w:t>
      14. Возврат животных или возмещение стоимости оформляется договором, заключаемом между прежним собственником и отделом финансов.</w:t>
      </w:r>
    </w:p>
    <w:bookmarkEnd w:id="5"/>
    <w:p>
      <w:pPr>
        <w:spacing w:after="0"/>
        <w:ind w:left="0"/>
        <w:jc w:val="left"/>
      </w:pPr>
      <w:r>
        <w:rPr>
          <w:rFonts w:ascii="Times New Roman"/>
          <w:b/>
          <w:i w:val="false"/>
          <w:color w:val="000000"/>
        </w:rPr>
        <w:t xml:space="preserve"> 4. Заключительные положения</w:t>
      </w:r>
    </w:p>
    <w:bookmarkStart w:name="z23" w:id="6"/>
    <w:p>
      <w:pPr>
        <w:spacing w:after="0"/>
        <w:ind w:left="0"/>
        <w:jc w:val="both"/>
      </w:pPr>
      <w:r>
        <w:rPr>
          <w:rFonts w:ascii="Times New Roman"/>
          <w:b w:val="false"/>
          <w:i w:val="false"/>
          <w:color w:val="000000"/>
          <w:sz w:val="28"/>
        </w:rPr>
        <w:t>
      15. Средства от продажи животных, в порядке определяемом законодательством полностью засчитываются в доход местного бюджета.</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