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91d1" w14:textId="b6c9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Иргизского районного маслихата от 21 декабря 2012 года № 46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4 декабря 2013 года № 107. Зарегистрировано Департаментом юстиции Актюбинской области 9 декабря 2013 года № 3707. Утратило силу в связи с истечением срока применения - (письмо маслихата Иргизского района Актюбинской области от 22 января 2014 года № 110)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Иргизского района Актюбинской области от 22.01.2014 № 110).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46 «О районном бюджете на 2013-2015 годы» (зарегистрированное в реестре государственной регистрации нормативных правовых актов за № 3476, опубликованное 15 января 2013 года в газете «Иргиз» № 3-6) следующие изменений и дополнений: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«2 832 563,7» заменить цифрами «2 881 167,1»;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цифры «1 704» заменить цифрами «1 708,2»;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цифры «2 625 348,7» заменить цифрами «2 673 947,9»;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«2 858 356,1» заменить цифрами «2 906 959,5»;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текущие трансферты в областной бюджет в связи с передачей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апробирование подушевого финансирования начального, основного среднего и общего среднего образования - 38 000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«14 388» заменить цифрами «11 217,7»;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«5 097» заменить цифрами «4 449,7»;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«13 689» заменить цифрами «12 689»;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апробирование подушевого финансирования начального, основного среднего и общего среднего образования - 53 416,8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Э. СИСЕМБАЕВА                       К. КОСАЯКОВ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585"/>
        <w:gridCol w:w="7675"/>
        <w:gridCol w:w="266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48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2 881 167,1
</w:t>
            </w:r>
          </w:p>
        </w:tc>
      </w:tr>
      <w:tr>
        <w:trPr>
          <w:trHeight w:val="1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203 011
</w:t>
            </w:r>
          </w:p>
        </w:tc>
      </w:tr>
      <w:tr>
        <w:trPr>
          <w:trHeight w:val="2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89 479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89 479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</w:p>
        </w:tc>
      </w:tr>
      <w:tr>
        <w:trPr>
          <w:trHeight w:val="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1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9 531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1 708,2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1 454,2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1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
</w:t>
            </w:r>
          </w:p>
        </w:tc>
      </w:tr>
      <w:tr>
        <w:trPr>
          <w:trHeight w:val="2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2 673 947,9
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2 673 947,9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2 673 947,9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19"/>
        <w:gridCol w:w="698"/>
        <w:gridCol w:w="698"/>
        <w:gridCol w:w="6819"/>
        <w:gridCol w:w="268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2 906 959,5
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189 589,6
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166 726,9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17 119,5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62 341,5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55 728,5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87 197,4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84 596,9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2600,5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13 967,3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13 967,3</w:t>
            </w:r>
          </w:p>
        </w:tc>
      </w:tr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11 599,2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243,1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8 895,4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8 895,4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8 695,4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4 817,3
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1 645,5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1 645,5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1 645,5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3 171,8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3 171,8 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14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1 817,8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2 092 466,9
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235 796,9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235 796,9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23 547,7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212 249,2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1 395 718,4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1 395 718,4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1 341 447,4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54 271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460 951,6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411 050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411 050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49 901,6</w:t>
            </w:r>
          </w:p>
        </w:tc>
      </w:tr>
      <w:tr>
        <w:trPr>
          <w:trHeight w:val="9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35 287,9</w:t>
            </w:r>
          </w:p>
        </w:tc>
      </w:tr>
      <w:tr>
        <w:trPr>
          <w:trHeight w:val="9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9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352,7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122 312
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104 676,3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5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103 451,3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45 854</w:t>
            </w:r>
          </w:p>
        </w:tc>
      </w:tr>
      <w:tr>
        <w:trPr>
          <w:trHeight w:val="15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20 787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23 722,8</w:t>
            </w:r>
          </w:p>
        </w:tc>
      </w:tr>
      <w:tr>
        <w:trPr>
          <w:trHeight w:val="17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2 406,5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17 635,7</w:t>
            </w:r>
          </w:p>
        </w:tc>
      </w:tr>
      <w:tr>
        <w:trPr>
          <w:trHeight w:val="5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17 635,7</w:t>
            </w:r>
          </w:p>
        </w:tc>
      </w:tr>
      <w:tr>
        <w:trPr>
          <w:trHeight w:val="8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17 146,7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94 673,3
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75 627,4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8 986,4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8 986,4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66 641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41 425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7 373,1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7 373,1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2 223,1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11 672,8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7 577,8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1 324,7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2 153,1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133 894,4
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72 547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72 547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72 547</w:t>
            </w:r>
          </w:p>
        </w:tc>
      </w:tr>
      <w:tr>
        <w:trPr>
          <w:trHeight w:val="1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40 847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36 437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35 936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</w:p>
        </w:tc>
      </w:tr>
      <w:tr>
        <w:trPr>
          <w:trHeight w:val="3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18 240,4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7 521,4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6 965,4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8 289,9</w:t>
            </w:r>
          </w:p>
        </w:tc>
      </w:tr>
      <w:tr>
        <w:trPr>
          <w:trHeight w:val="11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7 615,4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373,5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2 429,1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2 279,1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89 739,7
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20 038,6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13 029,9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12 292,4</w:t>
            </w:r>
          </w:p>
        </w:tc>
      </w:tr>
      <w:tr>
        <w:trPr>
          <w:trHeight w:val="5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210,5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7008,7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7 008,7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6 723,1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6 723,1</w:t>
            </w:r>
          </w:p>
        </w:tc>
      </w:tr>
      <w:tr>
        <w:trPr>
          <w:trHeight w:val="9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6 611,6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8 088,9
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8 088,9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8 088,9</w:t>
            </w:r>
          </w:p>
        </w:tc>
      </w:tr>
      <w:tr>
        <w:trPr>
          <w:trHeight w:val="19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8048,4</w:t>
            </w:r>
          </w:p>
        </w:tc>
      </w:tr>
      <w:tr>
        <w:trPr>
          <w:trHeight w:val="5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108 798,5
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108 798,5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391,5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391,5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108 407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8 407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23 265,9
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3 641,2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3 641,2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3 418,2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19 624,7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11 217,7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11 217,7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4,2
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1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39 308,8
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39 308,8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39 308,8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1308,8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13 183,5
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16 283,5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16 283,5
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1 6 283,5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16 283,5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16 283,5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3 100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-38 975,9
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38 975,9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16 283,5
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16 283,5</w:t>
            </w:r>
          </w:p>
        </w:tc>
      </w:tr>
      <w:tr>
        <w:trPr>
          <w:trHeight w:val="1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16 283,5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25 792,4
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25 792,4</w:t>
            </w:r>
          </w:p>
        </w:tc>
      </w:tr>
      <w:tr>
        <w:trPr>
          <w:trHeight w:val="1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25 792,4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маслиахата № 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маслиахата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села,</w:t>
      </w:r>
      <w:r>
        <w:br/>
      </w:r>
      <w:r>
        <w:rPr>
          <w:rFonts w:ascii="Times New Roman"/>
          <w:b/>
          <w:i w:val="false"/>
          <w:color w:val="000000"/>
        </w:rPr>
        <w:t>
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6"/>
        <w:gridCol w:w="2642"/>
        <w:gridCol w:w="2017"/>
        <w:gridCol w:w="1781"/>
        <w:gridCol w:w="1888"/>
        <w:gridCol w:w="1696"/>
      </w:tblGrid>
      <w:tr>
        <w:trPr>
          <w:trHeight w:val="195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села,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округа»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дому»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</w:tr>
      <w:tr>
        <w:trPr>
          <w:trHeight w:val="9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1031,1</w:t>
            </w:r>
          </w:p>
        </w:tc>
      </w:tr>
      <w:tr>
        <w:trPr>
          <w:trHeight w:val="315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75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6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15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11296,4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6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15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0" w:hRule="atLeast"/>
        </w:trPr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84596,9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1324,7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1"/>
        <w:gridCol w:w="3060"/>
        <w:gridCol w:w="2571"/>
        <w:gridCol w:w="2464"/>
        <w:gridCol w:w="1954"/>
      </w:tblGrid>
      <w:tr>
        <w:trPr>
          <w:trHeight w:val="231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ских)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содей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ствию 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мическому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граммы «Раз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нов»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9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27 477,7</w:t>
            </w:r>
          </w:p>
        </w:tc>
      </w:tr>
      <w:tr>
        <w:trPr>
          <w:trHeight w:val="315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</w:t>
            </w:r>
          </w:p>
        </w:tc>
      </w:tr>
      <w:tr>
        <w:trPr>
          <w:trHeight w:val="375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15 902</w:t>
            </w:r>
          </w:p>
        </w:tc>
      </w:tr>
      <w:tr>
        <w:trPr>
          <w:trHeight w:val="36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899,9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14 001,9</w:t>
            </w:r>
          </w:p>
        </w:tc>
      </w:tr>
      <w:tr>
        <w:trPr>
          <w:trHeight w:val="315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13 202,8</w:t>
            </w:r>
          </w:p>
        </w:tc>
      </w:tr>
      <w:tr>
        <w:trPr>
          <w:trHeight w:val="36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792,9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13 383,9</w:t>
            </w:r>
          </w:p>
        </w:tc>
      </w:tr>
      <w:tr>
        <w:trPr>
          <w:trHeight w:val="315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8 966,1</w:t>
            </w:r>
          </w:p>
        </w:tc>
      </w:tr>
      <w:tr>
        <w:trPr>
          <w:trHeight w:val="30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395,5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11217,7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2600,5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107 613,4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