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5f36" w14:textId="a145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Иргизскому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13 декабря 2013 года № 308. Зарегистрировано Департаментом юстиции Актюбинской области 28 декабря 2013 года № 3724. Утратило силу - постановлением акимата Иргизского района Актюбинской области от 08 декабря 2014 года № 293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Иргизского района Актюбинской области от 08.12.2014 № 293.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Преамбула - в редакции постановление акимата Иргизского района Актюбинской области от 22.10.2014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по Иргизскому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ШАХИН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района от 23.12 2013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780"/>
        <w:gridCol w:w="7746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района от 13.12 2013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2 - в редакции постановление акимата Иргизского района Актюбинской области от 22.10.2014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1968"/>
        <w:gridCol w:w="1968"/>
        <w:gridCol w:w="693"/>
        <w:gridCol w:w="1057"/>
        <w:gridCol w:w="1969"/>
        <w:gridCol w:w="693"/>
        <w:gridCol w:w="694"/>
        <w:gridCol w:w="694"/>
        <w:gridCol w:w="1058"/>
      </w:tblGrid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(ясли-детские сады, центры, мини-центры)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жидким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твердым топливом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за проживание в зонах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2855"/>
        <w:gridCol w:w="2067"/>
        <w:gridCol w:w="2067"/>
        <w:gridCol w:w="2067"/>
        <w:gridCol w:w="2064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(ясли-детские сады, центры, мини-центры)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 центральным отоплением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за проживание в зонах 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бедствия 1,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района от 13.12 2013 года № 308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3 с изменениями, внесенными постановлением акимата Иргизского района Актюбинской области от 22.10.2014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182"/>
        <w:gridCol w:w="2680"/>
        <w:gridCol w:w="2680"/>
      </w:tblGrid>
      <w:tr>
        <w:trPr>
          <w:trHeight w:val="30" w:hRule="atLeast"/>
        </w:trPr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(ясли-детские сады, центры)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Размер родительской платы на одного воспитанника в день не более 420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