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9f82" w14:textId="d8f9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31 августа 2011 года № 246 "Об установлении квоты рабочих мест для лиц, освобожденных из мест лишения свободы и несовершеннолетних выпускников интернатных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10 января 2013 года № 4. Зарегистрировано Департаментом юстиции Актюбинской области 1 февраля 2013 года № 3510. Утратило силу постановлением акимата Каргалинского района Актюбинской области от 21 апреля 2017 года № 120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Каргалинского района Актюбинской области от 21.04.2017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№ 149 "О занятости населения", акимат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31 августа 2011 года № 246 "Об установлении квоты рабочих мест для лиц, освобожденных из мест лишения свободы и несовершеннолетних выпускников интернатных организаций" (зарегистрированное в Реестре государственной регистрации нормативных правовых актов за № 3-6-126, опубликованное 29 сентября 2011 года в газете "Қарғалы" за № 55)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"Установить для предприятий и организаций, независимо от форм собственности квоту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в размере 1%".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Тынымгереева 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Ибрашов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