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fb1d" w14:textId="8e6f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80 "О бюджете Каргалинского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30 апреля 2013 года № 112. Зарегистрировано Департаментом юстиции Актюбинской области 15 мая 2013 года № 3586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2013 года № 189 «Об увеличении годовых плановых назначений соответствующих бюджетных программ за счет остатков бюджетных средств 2012 года и использовании (до использовании) в 2013 году неиспользованных (недоиспользованных) сумм целевых трансфертов на развитие, выделенных из республиканского бюджета в 2012 году»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2013-2015 годы» от 21 декабря 2012 года № 80 (зарегистрировано в Реестре государственной регистрации нормативных правовых актов № 3490,) опубликовано за № 4 от 22 января 2013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«2 270 261» заменить цифрами «2 273 051»,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«1 790 691» заменить цифрами «1 793 481»;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«2 342 565,3» заменить цифрами «2 345 553»;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«-108 129,3» заменить цифрами «-108 327»;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«108 129,3» заменить цифрами «108 327»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2 535 тысяч тенге –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 тысяч тенге – на выплату единовременной материальной помощи инвалидам и участникам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Председатель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 Утегенов                         Х. Жылкыбеков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65"/>
        <w:gridCol w:w="1033"/>
        <w:gridCol w:w="3697"/>
        <w:gridCol w:w="3831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2273051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436079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185470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52733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6721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7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41991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
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40812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1793481
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1793481
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1793481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5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2345553
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207465
</w:t>
            </w:r>
          </w:p>
        </w:tc>
      </w:tr>
      <w:tr>
        <w:trPr>
          <w:trHeight w:val="10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145898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48603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82444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49319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49319
</w:t>
            </w:r>
          </w:p>
        </w:tc>
      </w:tr>
      <w:tr>
        <w:trPr>
          <w:trHeight w:val="12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12248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12248
</w:t>
            </w:r>
          </w:p>
        </w:tc>
      </w:tr>
      <w:tr>
        <w:trPr>
          <w:trHeight w:val="16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6537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13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1546139,3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182852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182852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142442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1098232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1096671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1049030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265055,3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183305,3
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183305,3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81750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130643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113280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103824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15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18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213792,8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62255,7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57294,7
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16875,6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40419,1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119634,1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20848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98786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80981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31903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103403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48009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36295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26483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9412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9814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56733,3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23873,3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4820,3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4820,3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10847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6391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6391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9738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9738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9738
</w:t>
            </w:r>
          </w:p>
        </w:tc>
      </w:tr>
      <w:tr>
        <w:trPr>
          <w:trHeight w:val="18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20925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20925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5092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15833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43228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42840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10005
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16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15137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6282,6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1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35825
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0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-108327,0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108327,0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41544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76607,0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1944"/>
        <w:gridCol w:w="1476"/>
        <w:gridCol w:w="1333"/>
        <w:gridCol w:w="1748"/>
        <w:gridCol w:w="1756"/>
        <w:gridCol w:w="1541"/>
      </w:tblGrid>
      <w:tr>
        <w:trPr>
          <w:trHeight w:val="31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255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51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2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1698"/>
        <w:gridCol w:w="2281"/>
        <w:gridCol w:w="1598"/>
        <w:gridCol w:w="2041"/>
        <w:gridCol w:w="2041"/>
      </w:tblGrid>
      <w:tr>
        <w:trPr>
          <w:trHeight w:val="315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13734,5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19769,9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12643,7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16601,4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16811,3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37448,2</w:t>
            </w:r>
          </w:p>
        </w:tc>
      </w:tr>
      <w:tr>
        <w:trPr>
          <w:trHeight w:val="51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525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375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