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58b7" w14:textId="9a85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Кобдинского районного акимата Актюбинской области от 25 февраля 2013 года № 28. Зарегистрировано Департаментом юстиции Актюбинской области 12 марта 2013 года № 3549. Утратило силу постановлением Хобдинского районного акимата Актюбинской области от 14 мая 2015 года № 123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Хобдинского районного акимата Актюбинской области от 14.05.2015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№ 245 "Об автомобильных дорогах"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автомобильных дорог общего пользования районного значения Кобдинского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государственное учреждение "Кобдинский районный отдел жилищно-коммунального хозяйства, пассажирского транспорта и автомобильных дорог" балансодержателем и уполномоченным органом по управлению автомобильными дорогами общего пользования районного значения Кобдинского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возложить на заместителя акима района Кулова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управления пассажирского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 от 25 февраля 2013 года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районного значения по Кобдинскому району Актюбинской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2295"/>
        <w:gridCol w:w="2510"/>
        <w:gridCol w:w="1698"/>
        <w:gridCol w:w="485"/>
        <w:gridCol w:w="599"/>
        <w:gridCol w:w="831"/>
        <w:gridCol w:w="1698"/>
        <w:gridCol w:w="1354"/>
      </w:tblGrid>
      <w:tr>
        <w:trPr>
          <w:trHeight w:val="30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нность,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категориям,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Кобда-Сарыбулак-Абдыбулак 0 - 51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Кобда-Бестау-Жарсай 0 - 69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Кобда-Бегалы 0 - 2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Кобда-Калиновка 0 - 1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Кобда-И.Билтабанова 0 - 1,6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Кобда-Талдысай 0 - 0,5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Кобда-Алия 0 - 2,5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Кобда-Жарсай-ІІ 0 - 3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Кобда-Терисаккан 0 - 8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Кобда-Жанаталап 0 - 3,5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Кобда-Бестау 0 - 1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Кобда-Жиренкопа 0 - 1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Кобда-Кок уй 0 - 24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Кобда-Жарык 0 - 4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Кобда-Курсай 0 - 8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Кобда-Исатайскому ДРП 0 - 0,3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Кобда-Отек 0 - 33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Кобда-Булак 0 - 18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Кобда-Егиндыбулак 0 - 5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Кобда-Кызылжар 0 - 0,5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Кобда-Канай 0 - 1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Кобда-Байтак 0 - 7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KD-КО-73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Кобда-Каракемер 0 - 1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723"/>
        <w:gridCol w:w="723"/>
        <w:gridCol w:w="723"/>
        <w:gridCol w:w="1477"/>
        <w:gridCol w:w="723"/>
        <w:gridCol w:w="723"/>
        <w:gridCol w:w="1025"/>
        <w:gridCol w:w="1026"/>
        <w:gridCol w:w="1326"/>
        <w:gridCol w:w="1478"/>
        <w:gridCol w:w="14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типам покрытия,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Зеленные насаждения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грав/ щебень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щебень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