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65c1a" w14:textId="2965c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20 декабря 2012 года № 56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Кобдинского района Актюбинской области от 26 апреля 2013 года № 87. Зарегистрировано Департаментом юстиции Актюбинской области 14 мая 2013 года № 3580. Утратило силу в связи с истечением срока применения решением Кобдинского районного маслихата Актюбинской области от 24 декабря 2013 года № 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решением Кобдинского районного маслихата Актюбинской области от 24.12.2013 № 136.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Кобдинский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20 декабря 2012 года № 56 «О районном бюджете на 2013-2015 годы» (зарегистрировано в Реестре государственной регистрации нормативно правовых актов № 3484, опубликовано от 18 января 2013 года в газете «Кобда» № 4),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«2 686 571» заменить цифрами «2 737 150»,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«2 389 346» заменить цифрами «2 439 925»;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«2 714 200,1» заменить цифрами «2 765 506,2»;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«- 37 654,1» заменить цифрами «- 38 381,2»;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«37 654,1» заменить цифрами «38 381,2».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капитальный ремонт объектов образования – 45 000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единовременную материальную помощь ветеранам Великой Отечественной войны – 151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организацию работ молодежных трудовых отрядов «Жасыл ел» – 2 028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проектирование, строительство и (или) приобретение жилья государственного коммунального жилищного фонда - 3 400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 А.КЛЮТОВ                        Л.ИСМАГАМБЕТОВА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апреля 2013 года № 87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56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691"/>
        <w:gridCol w:w="689"/>
        <w:gridCol w:w="7691"/>
        <w:gridCol w:w="2521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495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І. Поступления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2737150
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282495
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123675
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123675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115120
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115120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37415
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17520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 на транспортные средства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4815
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8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18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1470
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6068
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568
</w:t>
            </w:r>
          </w:p>
        </w:tc>
      </w:tr>
      <w:tr>
        <w:trPr>
          <w:trHeight w:val="7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5500
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8662
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8662
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2439925
</w:t>
            </w:r>
          </w:p>
        </w:tc>
      </w:tr>
      <w:tr>
        <w:trPr>
          <w:trHeight w:val="7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2439925
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2439925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762"/>
        <w:gridCol w:w="827"/>
        <w:gridCol w:w="788"/>
        <w:gridCol w:w="6585"/>
        <w:gridCol w:w="24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Расходы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2 765 506,2
</w:t>
            </w:r>
          </w:p>
        </w:tc>
      </w:tr>
      <w:tr>
        <w:trPr>
          <w:trHeight w:val="3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239 604,2
</w:t>
            </w:r>
          </w:p>
        </w:tc>
      </w:tr>
      <w:tr>
        <w:trPr>
          <w:trHeight w:val="117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218 109,0
</w:t>
            </w:r>
          </w:p>
        </w:tc>
      </w:tr>
      <w:tr>
        <w:trPr>
          <w:trHeight w:val="79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12 069,0
</w:t>
            </w:r>
          </w:p>
        </w:tc>
      </w:tr>
      <w:tr>
        <w:trPr>
          <w:trHeight w:val="7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12 069,0</w:t>
            </w:r>
          </w:p>
        </w:tc>
      </w:tr>
      <w:tr>
        <w:trPr>
          <w:trHeight w:val="7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58 543,0
</w:t>
            </w:r>
          </w:p>
        </w:tc>
      </w:tr>
      <w:tr>
        <w:trPr>
          <w:trHeight w:val="79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51 758,0</w:t>
            </w:r>
          </w:p>
        </w:tc>
      </w:tr>
      <w:tr>
        <w:trPr>
          <w:trHeight w:val="40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6 785,0</w:t>
            </w:r>
          </w:p>
        </w:tc>
      </w:tr>
      <w:tr>
        <w:trPr>
          <w:trHeight w:val="114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147 497,0
</w:t>
            </w:r>
          </w:p>
        </w:tc>
      </w:tr>
      <w:tr>
        <w:trPr>
          <w:trHeight w:val="12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145 251,7</w:t>
            </w:r>
          </w:p>
        </w:tc>
      </w:tr>
      <w:tr>
        <w:trPr>
          <w:trHeight w:val="37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2 245,3</w:t>
            </w:r>
          </w:p>
        </w:tc>
      </w:tr>
      <w:tr>
        <w:trPr>
          <w:trHeight w:val="36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11 844,0
</w:t>
            </w:r>
          </w:p>
        </w:tc>
      </w:tr>
      <w:tr>
        <w:trPr>
          <w:trHeight w:val="7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11 844,0
</w:t>
            </w:r>
          </w:p>
        </w:tc>
      </w:tr>
      <w:tr>
        <w:trPr>
          <w:trHeight w:val="190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11 844,0</w:t>
            </w:r>
          </w:p>
        </w:tc>
      </w:tr>
      <w:tr>
        <w:trPr>
          <w:trHeight w:val="3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9 651,2
</w:t>
            </w:r>
          </w:p>
        </w:tc>
      </w:tr>
      <w:tr>
        <w:trPr>
          <w:trHeight w:val="117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9 651,2
</w:t>
            </w:r>
          </w:p>
        </w:tc>
      </w:tr>
      <w:tr>
        <w:trPr>
          <w:trHeight w:val="187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9 651,2</w:t>
            </w:r>
          </w:p>
        </w:tc>
      </w:tr>
      <w:tr>
        <w:trPr>
          <w:trHeight w:val="3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3 057,0
</w:t>
            </w:r>
          </w:p>
        </w:tc>
      </w:tr>
      <w:tr>
        <w:trPr>
          <w:trHeight w:val="37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1 522,0
</w:t>
            </w:r>
          </w:p>
        </w:tc>
      </w:tr>
      <w:tr>
        <w:trPr>
          <w:trHeight w:val="79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1 522,0
</w:t>
            </w:r>
          </w:p>
        </w:tc>
      </w:tr>
      <w:tr>
        <w:trPr>
          <w:trHeight w:val="76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1 522,0</w:t>
            </w:r>
          </w:p>
        </w:tc>
      </w:tr>
      <w:tr>
        <w:trPr>
          <w:trHeight w:val="7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1 535,0
</w:t>
            </w:r>
          </w:p>
        </w:tc>
      </w:tr>
      <w:tr>
        <w:trPr>
          <w:trHeight w:val="78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1 535,0
</w:t>
            </w:r>
          </w:p>
        </w:tc>
      </w:tr>
      <w:tr>
        <w:trPr>
          <w:trHeight w:val="11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649,0</w:t>
            </w:r>
          </w:p>
        </w:tc>
      </w:tr>
      <w:tr>
        <w:trPr>
          <w:trHeight w:val="15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886,0</w:t>
            </w:r>
          </w:p>
        </w:tc>
      </w:tr>
      <w:tr>
        <w:trPr>
          <w:trHeight w:val="8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3 000,0
</w:t>
            </w:r>
          </w:p>
        </w:tc>
      </w:tr>
      <w:tr>
        <w:trPr>
          <w:trHeight w:val="7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3 000,0
</w:t>
            </w:r>
          </w:p>
        </w:tc>
      </w:tr>
      <w:tr>
        <w:trPr>
          <w:trHeight w:val="11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3 000,0
</w:t>
            </w:r>
          </w:p>
        </w:tc>
      </w:tr>
      <w:tr>
        <w:trPr>
          <w:trHeight w:val="78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42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1 944 101,0
</w:t>
            </w:r>
          </w:p>
        </w:tc>
      </w:tr>
      <w:tr>
        <w:trPr>
          <w:trHeight w:val="3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228 718,7
</w:t>
            </w:r>
          </w:p>
        </w:tc>
      </w:tr>
      <w:tr>
        <w:trPr>
          <w:trHeight w:val="7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(города областного значения)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228 718,7
</w:t>
            </w:r>
          </w:p>
        </w:tc>
      </w:tr>
      <w:tr>
        <w:trPr>
          <w:trHeight w:val="73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171 612,7</w:t>
            </w:r>
          </w:p>
        </w:tc>
      </w:tr>
      <w:tr>
        <w:trPr>
          <w:trHeight w:val="7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57 106,0</w:t>
            </w:r>
          </w:p>
        </w:tc>
      </w:tr>
      <w:tr>
        <w:trPr>
          <w:trHeight w:val="7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1 620 469,2
</w:t>
            </w:r>
          </w:p>
        </w:tc>
      </w:tr>
      <w:tr>
        <w:trPr>
          <w:trHeight w:val="73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(города областного значения)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1 620 469,2
</w:t>
            </w:r>
          </w:p>
        </w:tc>
      </w:tr>
      <w:tr>
        <w:trPr>
          <w:trHeight w:val="36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1 574 465,2</w:t>
            </w:r>
          </w:p>
        </w:tc>
      </w:tr>
      <w:tr>
        <w:trPr>
          <w:trHeight w:val="37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46 004,0</w:t>
            </w:r>
          </w:p>
        </w:tc>
      </w:tr>
      <w:tr>
        <w:trPr>
          <w:trHeight w:val="40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94 913,1
</w:t>
            </w:r>
          </w:p>
        </w:tc>
      </w:tr>
      <w:tr>
        <w:trPr>
          <w:trHeight w:val="7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(города областного значения)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94 913,1
</w:t>
            </w:r>
          </w:p>
        </w:tc>
      </w:tr>
      <w:tr>
        <w:trPr>
          <w:trHeight w:val="148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12 726,0</w:t>
            </w:r>
          </w:p>
        </w:tc>
      </w:tr>
      <w:tr>
        <w:trPr>
          <w:trHeight w:val="114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1 297,0</w:t>
            </w:r>
          </w:p>
        </w:tc>
      </w:tr>
      <w:tr>
        <w:trPr>
          <w:trHeight w:val="18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9 021,0</w:t>
            </w:r>
          </w:p>
        </w:tc>
      </w:tr>
      <w:tr>
        <w:trPr>
          <w:trHeight w:val="76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71 869,1</w:t>
            </w:r>
          </w:p>
        </w:tc>
      </w:tr>
      <w:tr>
        <w:trPr>
          <w:trHeight w:val="37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108 640,0
</w:t>
            </w:r>
          </w:p>
        </w:tc>
      </w:tr>
      <w:tr>
        <w:trPr>
          <w:trHeight w:val="36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96 158,0
</w:t>
            </w:r>
          </w:p>
        </w:tc>
      </w:tr>
      <w:tr>
        <w:trPr>
          <w:trHeight w:val="114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7 076,0
</w:t>
            </w:r>
          </w:p>
        </w:tc>
      </w:tr>
      <w:tr>
        <w:trPr>
          <w:trHeight w:val="76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7 076,0</w:t>
            </w:r>
          </w:p>
        </w:tc>
      </w:tr>
      <w:tr>
        <w:trPr>
          <w:trHeight w:val="76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89 082,0
</w:t>
            </w:r>
          </w:p>
        </w:tc>
      </w:tr>
      <w:tr>
        <w:trPr>
          <w:trHeight w:val="40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34 210,0</w:t>
            </w:r>
          </w:p>
        </w:tc>
      </w:tr>
      <w:tr>
        <w:trPr>
          <w:trHeight w:val="222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10 400,0</w:t>
            </w:r>
          </w:p>
        </w:tc>
      </w:tr>
      <w:tr>
        <w:trPr>
          <w:trHeight w:val="3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221,0</w:t>
            </w:r>
          </w:p>
        </w:tc>
      </w:tr>
      <w:tr>
        <w:trPr>
          <w:trHeight w:val="112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38 051,0</w:t>
            </w:r>
          </w:p>
        </w:tc>
      </w:tr>
      <w:tr>
        <w:trPr>
          <w:trHeight w:val="36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7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73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12 482,0
</w:t>
            </w:r>
          </w:p>
        </w:tc>
      </w:tr>
      <w:tr>
        <w:trPr>
          <w:trHeight w:val="7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12 482,0
</w:t>
            </w:r>
          </w:p>
        </w:tc>
      </w:tr>
      <w:tr>
        <w:trPr>
          <w:trHeight w:val="114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12 226,0</w:t>
            </w:r>
          </w:p>
        </w:tc>
      </w:tr>
      <w:tr>
        <w:trPr>
          <w:trHeight w:val="73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256,0</w:t>
            </w:r>
          </w:p>
        </w:tc>
      </w:tr>
      <w:tr>
        <w:trPr>
          <w:trHeight w:val="37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51 033,3
</w:t>
            </w:r>
          </w:p>
        </w:tc>
      </w:tr>
      <w:tr>
        <w:trPr>
          <w:trHeight w:val="3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32 680,0
</w:t>
            </w:r>
          </w:p>
        </w:tc>
      </w:tr>
      <w:tr>
        <w:trPr>
          <w:trHeight w:val="112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32 680,0
</w:t>
            </w:r>
          </w:p>
        </w:tc>
      </w:tr>
      <w:tr>
        <w:trPr>
          <w:trHeight w:val="117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22 680,0</w:t>
            </w:r>
          </w:p>
        </w:tc>
      </w:tr>
      <w:tr>
        <w:trPr>
          <w:trHeight w:val="112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7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3 392,3
</w:t>
            </w:r>
          </w:p>
        </w:tc>
      </w:tr>
      <w:tr>
        <w:trPr>
          <w:trHeight w:val="114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3 392,3
</w:t>
            </w:r>
          </w:p>
        </w:tc>
      </w:tr>
      <w:tr>
        <w:trPr>
          <w:trHeight w:val="78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3 392,3</w:t>
            </w:r>
          </w:p>
        </w:tc>
      </w:tr>
      <w:tr>
        <w:trPr>
          <w:trHeight w:val="37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14 961,0
</w:t>
            </w:r>
          </w:p>
        </w:tc>
      </w:tr>
      <w:tr>
        <w:trPr>
          <w:trHeight w:val="11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11 933,0
</w:t>
            </w:r>
          </w:p>
        </w:tc>
      </w:tr>
      <w:tr>
        <w:trPr>
          <w:trHeight w:val="40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8 712,3</w:t>
            </w:r>
          </w:p>
        </w:tc>
      </w:tr>
      <w:tr>
        <w:trPr>
          <w:trHeight w:val="37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1 531,0</w:t>
            </w:r>
          </w:p>
        </w:tc>
      </w:tr>
      <w:tr>
        <w:trPr>
          <w:trHeight w:val="40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1 689,7</w:t>
            </w:r>
          </w:p>
        </w:tc>
      </w:tr>
      <w:tr>
        <w:trPr>
          <w:trHeight w:val="11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3 028,0
</w:t>
            </w:r>
          </w:p>
        </w:tc>
      </w:tr>
      <w:tr>
        <w:trPr>
          <w:trHeight w:val="3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3 028,0</w:t>
            </w:r>
          </w:p>
        </w:tc>
      </w:tr>
      <w:tr>
        <w:trPr>
          <w:trHeight w:val="7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211 792,0
</w:t>
            </w:r>
          </w:p>
        </w:tc>
      </w:tr>
      <w:tr>
        <w:trPr>
          <w:trHeight w:val="3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144 717,0
</w:t>
            </w:r>
          </w:p>
        </w:tc>
      </w:tr>
      <w:tr>
        <w:trPr>
          <w:trHeight w:val="7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120 613,0
</w:t>
            </w:r>
          </w:p>
        </w:tc>
      </w:tr>
      <w:tr>
        <w:trPr>
          <w:trHeight w:val="37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120 613,0</w:t>
            </w:r>
          </w:p>
        </w:tc>
      </w:tr>
      <w:tr>
        <w:trPr>
          <w:trHeight w:val="114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24 104,0
</w:t>
            </w:r>
          </w:p>
        </w:tc>
      </w:tr>
      <w:tr>
        <w:trPr>
          <w:trHeight w:val="36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24 104,0</w:t>
            </w:r>
          </w:p>
        </w:tc>
      </w:tr>
      <w:tr>
        <w:trPr>
          <w:trHeight w:val="37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1 903,0
</w:t>
            </w:r>
          </w:p>
        </w:tc>
      </w:tr>
      <w:tr>
        <w:trPr>
          <w:trHeight w:val="76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1 903,0
</w:t>
            </w:r>
          </w:p>
        </w:tc>
      </w:tr>
      <w:tr>
        <w:trPr>
          <w:trHeight w:val="76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12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1 405,0</w:t>
            </w:r>
          </w:p>
        </w:tc>
      </w:tr>
      <w:tr>
        <w:trPr>
          <w:trHeight w:val="42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42 495,0
</w:t>
            </w:r>
          </w:p>
        </w:tc>
      </w:tr>
      <w:tr>
        <w:trPr>
          <w:trHeight w:val="73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36 643,0
</w:t>
            </w:r>
          </w:p>
        </w:tc>
      </w:tr>
      <w:tr>
        <w:trPr>
          <w:trHeight w:val="3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36 231,0</w:t>
            </w:r>
          </w:p>
        </w:tc>
      </w:tr>
      <w:tr>
        <w:trPr>
          <w:trHeight w:val="7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412,0</w:t>
            </w:r>
          </w:p>
        </w:tc>
      </w:tr>
      <w:tr>
        <w:trPr>
          <w:trHeight w:val="79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5 852,0
</w:t>
            </w:r>
          </w:p>
        </w:tc>
      </w:tr>
      <w:tr>
        <w:trPr>
          <w:trHeight w:val="76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4 707,0</w:t>
            </w:r>
          </w:p>
        </w:tc>
      </w:tr>
      <w:tr>
        <w:trPr>
          <w:trHeight w:val="76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1 145,0</w:t>
            </w:r>
          </w:p>
        </w:tc>
      </w:tr>
      <w:tr>
        <w:trPr>
          <w:trHeight w:val="78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22 677,0
</w:t>
            </w:r>
          </w:p>
        </w:tc>
      </w:tr>
      <w:tr>
        <w:trPr>
          <w:trHeight w:val="7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14 121,0
</w:t>
            </w:r>
          </w:p>
        </w:tc>
      </w:tr>
      <w:tr>
        <w:trPr>
          <w:trHeight w:val="112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8 626,0</w:t>
            </w:r>
          </w:p>
        </w:tc>
      </w:tr>
      <w:tr>
        <w:trPr>
          <w:trHeight w:val="7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5 495,0</w:t>
            </w:r>
          </w:p>
        </w:tc>
      </w:tr>
      <w:tr>
        <w:trPr>
          <w:trHeight w:val="73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8 556,0
</w:t>
            </w:r>
          </w:p>
        </w:tc>
      </w:tr>
      <w:tr>
        <w:trPr>
          <w:trHeight w:val="15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7 210,0</w:t>
            </w:r>
          </w:p>
        </w:tc>
      </w:tr>
      <w:tr>
        <w:trPr>
          <w:trHeight w:val="70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1 346,0</w:t>
            </w:r>
          </w:p>
        </w:tc>
      </w:tr>
      <w:tr>
        <w:trPr>
          <w:trHeight w:val="15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81 027,8
</w:t>
            </w:r>
          </w:p>
        </w:tc>
      </w:tr>
      <w:tr>
        <w:trPr>
          <w:trHeight w:val="3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20 491,8
</w:t>
            </w:r>
          </w:p>
        </w:tc>
      </w:tr>
      <w:tr>
        <w:trPr>
          <w:trHeight w:val="112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2 000,0
</w:t>
            </w:r>
          </w:p>
        </w:tc>
      </w:tr>
      <w:tr>
        <w:trPr>
          <w:trHeight w:val="3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7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12 611,0
</w:t>
            </w:r>
          </w:p>
        </w:tc>
      </w:tr>
      <w:tr>
        <w:trPr>
          <w:trHeight w:val="11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11 811,0</w:t>
            </w:r>
          </w:p>
        </w:tc>
      </w:tr>
      <w:tr>
        <w:trPr>
          <w:trHeight w:val="37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8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112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5 880,8
</w:t>
            </w:r>
          </w:p>
        </w:tc>
      </w:tr>
      <w:tr>
        <w:trPr>
          <w:trHeight w:val="7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5 880,8</w:t>
            </w:r>
          </w:p>
        </w:tc>
      </w:tr>
      <w:tr>
        <w:trPr>
          <w:trHeight w:val="3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8 537,0
</w:t>
            </w:r>
          </w:p>
        </w:tc>
      </w:tr>
      <w:tr>
        <w:trPr>
          <w:trHeight w:val="76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8 537,0
</w:t>
            </w:r>
          </w:p>
        </w:tc>
      </w:tr>
      <w:tr>
        <w:trPr>
          <w:trHeight w:val="114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6 537,0</w:t>
            </w:r>
          </w:p>
        </w:tc>
      </w:tr>
      <w:tr>
        <w:trPr>
          <w:trHeight w:val="15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112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51 999,0
</w:t>
            </w:r>
          </w:p>
        </w:tc>
      </w:tr>
      <w:tr>
        <w:trPr>
          <w:trHeight w:val="73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51 999,0
</w:t>
            </w:r>
          </w:p>
        </w:tc>
      </w:tr>
      <w:tr>
        <w:trPr>
          <w:trHeight w:val="3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противоэпизоотических мероприятий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51 999,0</w:t>
            </w:r>
          </w:p>
        </w:tc>
      </w:tr>
      <w:tr>
        <w:trPr>
          <w:trHeight w:val="114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7 359,0
</w:t>
            </w:r>
          </w:p>
        </w:tc>
      </w:tr>
      <w:tr>
        <w:trPr>
          <w:trHeight w:val="76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7 359,0
</w:t>
            </w:r>
          </w:p>
        </w:tc>
      </w:tr>
      <w:tr>
        <w:trPr>
          <w:trHeight w:val="114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7 359,0
</w:t>
            </w:r>
          </w:p>
        </w:tc>
      </w:tr>
      <w:tr>
        <w:trPr>
          <w:trHeight w:val="228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7 359,0</w:t>
            </w:r>
          </w:p>
        </w:tc>
      </w:tr>
      <w:tr>
        <w:trPr>
          <w:trHeight w:val="40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65 000,0
</w:t>
            </w:r>
          </w:p>
        </w:tc>
      </w:tr>
      <w:tr>
        <w:trPr>
          <w:trHeight w:val="3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65 000,0
</w:t>
            </w:r>
          </w:p>
        </w:tc>
      </w:tr>
      <w:tr>
        <w:trPr>
          <w:trHeight w:val="114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65 000,0
</w:t>
            </w:r>
          </w:p>
        </w:tc>
      </w:tr>
      <w:tr>
        <w:trPr>
          <w:trHeight w:val="7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112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49 391,2
</w:t>
            </w:r>
          </w:p>
        </w:tc>
      </w:tr>
      <w:tr>
        <w:trPr>
          <w:trHeight w:val="76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1 000,0
</w:t>
            </w:r>
          </w:p>
        </w:tc>
      </w:tr>
      <w:tr>
        <w:trPr>
          <w:trHeight w:val="112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1 000,0
</w:t>
            </w:r>
          </w:p>
        </w:tc>
      </w:tr>
      <w:tr>
        <w:trPr>
          <w:trHeight w:val="40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48 391,2
</w:t>
            </w:r>
          </w:p>
        </w:tc>
      </w:tr>
      <w:tr>
        <w:trPr>
          <w:trHeight w:val="112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19 537,8
</w:t>
            </w:r>
          </w:p>
        </w:tc>
      </w:tr>
      <w:tr>
        <w:trPr>
          <w:trHeight w:val="114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19 537,8</w:t>
            </w:r>
          </w:p>
        </w:tc>
      </w:tr>
      <w:tr>
        <w:trPr>
          <w:trHeight w:val="8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3 500,0
</w:t>
            </w:r>
          </w:p>
        </w:tc>
      </w:tr>
      <w:tr>
        <w:trPr>
          <w:trHeight w:val="8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114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7 425,4
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7 425,4</w:t>
            </w:r>
          </w:p>
        </w:tc>
      </w:tr>
      <w:tr>
        <w:trPr>
          <w:trHeight w:val="76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17 928,0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42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1 500,7
</w:t>
            </w:r>
          </w:p>
        </w:tc>
      </w:tr>
      <w:tr>
        <w:trPr>
          <w:trHeight w:val="3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1 500,7
</w:t>
            </w:r>
          </w:p>
        </w:tc>
      </w:tr>
      <w:tr>
        <w:trPr>
          <w:trHeight w:val="7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1 500,7
</w:t>
            </w:r>
          </w:p>
        </w:tc>
      </w:tr>
      <w:tr>
        <w:trPr>
          <w:trHeight w:val="78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1 500,7</w:t>
            </w:r>
          </w:p>
        </w:tc>
      </w:tr>
      <w:tr>
        <w:trPr>
          <w:trHeight w:val="37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10 025,0
</w:t>
            </w:r>
          </w:p>
        </w:tc>
      </w:tr>
      <w:tr>
        <w:trPr>
          <w:trHeight w:val="37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156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3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хозяйство,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112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7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749"/>
        <w:gridCol w:w="709"/>
        <w:gridCol w:w="789"/>
        <w:gridCol w:w="6848"/>
        <w:gridCol w:w="25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2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5554,0
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5554,0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5554,0</w:t>
            </w:r>
          </w:p>
        </w:tc>
      </w:tr>
      <w:tr>
        <w:trPr>
          <w:trHeight w:val="11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764"/>
        <w:gridCol w:w="710"/>
        <w:gridCol w:w="769"/>
        <w:gridCol w:w="6847"/>
        <w:gridCol w:w="25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-38 381,2
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38 381,2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745"/>
        <w:gridCol w:w="637"/>
        <w:gridCol w:w="822"/>
        <w:gridCol w:w="6810"/>
        <w:gridCol w:w="25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2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15 579,0 
</w:t>
            </w:r>
          </w:p>
        </w:tc>
      </w:tr>
      <w:tr>
        <w:trPr>
          <w:trHeight w:val="39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15 579,0 
</w:t>
            </w:r>
          </w:p>
        </w:tc>
      </w:tr>
      <w:tr>
        <w:trPr>
          <w:trHeight w:val="3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15 579,0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62"/>
        <w:gridCol w:w="769"/>
        <w:gridCol w:w="809"/>
        <w:gridCol w:w="6511"/>
        <w:gridCol w:w="25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5 745,0 
</w:t>
            </w:r>
          </w:p>
        </w:tc>
      </w:tr>
      <w:tr>
        <w:trPr>
          <w:trHeight w:val="45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5 745,0 
</w:t>
            </w:r>
          </w:p>
        </w:tc>
      </w:tr>
      <w:tr>
        <w:trPr>
          <w:trHeight w:val="75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5 745,0 
</w:t>
            </w:r>
          </w:p>
        </w:tc>
      </w:tr>
      <w:tr>
        <w:trPr>
          <w:trHeight w:val="75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5 554,0 
</w:t>
            </w:r>
          </w:p>
        </w:tc>
      </w:tr>
      <w:tr>
        <w:trPr>
          <w:trHeight w:val="75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191,0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826"/>
        <w:gridCol w:w="804"/>
        <w:gridCol w:w="864"/>
        <w:gridCol w:w="6517"/>
        <w:gridCol w:w="25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6</w:t>
            </w:r>
          </w:p>
        </w:tc>
      </w:tr>
      <w:tr>
        <w:trPr>
          <w:trHeight w:val="39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28 547,2 
</w:t>
            </w:r>
          </w:p>
        </w:tc>
      </w:tr>
      <w:tr>
        <w:trPr>
          <w:trHeight w:val="3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28 547,2 
</w:t>
            </w:r>
          </w:p>
        </w:tc>
      </w:tr>
      <w:tr>
        <w:trPr>
          <w:trHeight w:val="39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28 547,2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