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bdf9" w14:textId="e2eb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Кобдинского районного акимата Актюбинской области от 13 сентября 2013 года № 162. Зарегистрировано Департаментом юстиции Актюбинской области 23 октября 2013 года № 3654. Утратило силу постановлением акимата Хобдинского района Актюбинской области от 06 января 2015 года №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акимата Хобдинского района Актюбинской области от 06.01.2015 № 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№ 319 «Об образовании»,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2010-2014 годы»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государственный образовательный заказ на дошкольное воспитание и обучение, размер подушевого финансирования и родительской платы по Кобдинскому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Б.Елеусинову.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2"/>
        <w:gridCol w:w="1008"/>
        <w:gridCol w:w="9720"/>
      </w:tblGrid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местности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 детских дошкольных организациях за счет государственного образовательного заказа (чел.)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Кобда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1"/>
        <w:gridCol w:w="2083"/>
        <w:gridCol w:w="2084"/>
        <w:gridCol w:w="2084"/>
        <w:gridCol w:w="2084"/>
        <w:gridCol w:w="2084"/>
      </w:tblGrid>
      <w:tr>
        <w:trPr>
          <w:trHeight w:val="30" w:hRule="atLeast"/>
        </w:trPr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(в 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(ясли-сады)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жидким топливом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группы до 3 групп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групп до 5 групп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групп до 7 групп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групп до 9 групп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 более групп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332"/>
        <w:gridCol w:w="1332"/>
        <w:gridCol w:w="1220"/>
        <w:gridCol w:w="988"/>
        <w:gridCol w:w="1332"/>
        <w:gridCol w:w="1332"/>
        <w:gridCol w:w="1221"/>
        <w:gridCol w:w="1221"/>
        <w:gridCol w:w="99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твердым топливом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электричеством, газом или центральное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группы до 3 групп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групп до 5 групп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групп до 7 групп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групп до 9 групп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 более групп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группы до 3 групп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групп до 5 групп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групп до 7 групп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групп до 9 групп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 более групп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одного воспитанника в день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3"/>
        <w:gridCol w:w="5038"/>
        <w:gridCol w:w="2749"/>
      </w:tblGrid>
      <w:tr>
        <w:trPr>
          <w:trHeight w:val="30" w:hRule="atLeast"/>
        </w:trPr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за содержание ребенка в дошкольной организации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 - детские сады)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с длительностью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9-10,5 час.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час.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Примечание: родительская плата на одного воспитанника в день не более 420 тенге.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