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9b22" w14:textId="0359b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5 февраля 2013 года № 40. Зарегистрировано Департаментом юстиции Актюбинской области 15 февраля 2013 года № 3531. Утратило силу постановлением Мартукского районного акимата Актюбинской области от 13 января 2014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Мартукского районного акимата Актюбинской области от 13.01.2014 № 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объемы, конкретные условия общественных работ, размеры оплаты труда участников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«Мартукский районный отдел занятости и социальных программ» (Г. Алматбаева) обеспечить направление безработных на оплачиваемые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Кузембаеву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 и распространяется на правоотношения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 М. Елеусизов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Мартукского района №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февраля 2013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объемы общественных работ, источники их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и перечень организаций в которых</w:t>
      </w:r>
      <w:r>
        <w:br/>
      </w:r>
      <w:r>
        <w:rPr>
          <w:rFonts w:ascii="Times New Roman"/>
          <w:b/>
          <w:i w:val="false"/>
          <w:color w:val="000000"/>
        </w:rPr>
        <w:t>
будут производиться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3467"/>
        <w:gridCol w:w="3338"/>
        <w:gridCol w:w="1546"/>
        <w:gridCol w:w="1094"/>
        <w:gridCol w:w="1742"/>
        <w:gridCol w:w="1721"/>
      </w:tblGrid>
      <w:tr>
        <w:trPr>
          <w:trHeight w:val="84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3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(проекты)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Аульные округа: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Танирберген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Карачаевский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Хлебодаровский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бригада», «Доро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ги», «Благоу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стройство»,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«Родные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сторы», «Пере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пись», «Сестра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милосердия»,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«Эколог», «Спа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сатель», «Сар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базы», «Содей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ствие в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ведении меропри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ятий», «Сельско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«Память»,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«Молодые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специалисты»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ство», «Строи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 работы»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«Мартукский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программ»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«Консультант»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«Мартукский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спорта» и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ство», «Строи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бригады»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«Консультант»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суд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ство»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«Мартукский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дел»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«Сарбазы»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«Мартукское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ство»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«Питомник»,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ство»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«Мартукский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вития языков»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«Мартук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культуры»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«Содействие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ство», «Строи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тельные работы»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Мартукскому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району»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«Эколог»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«Консультант»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ветери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нарная лаборато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 Актюбинско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РГКП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«Сельскохозяй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работы»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Актюбин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областно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«Мартукская районная ветери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нарная станция»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«Сельскохозяй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 работы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«Память»,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«Перепись»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сортоиспытатель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отделение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17517,0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