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c3fa9" w14:textId="ccc3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Мартукского районного маслихата от 21 декабря 2012 года № 49 "О бюджете Мартукского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11 июля 2013 года № 79. Зарегистрировано Департаментом юстиции Актюбинской области 23 июля 2013 года № 3617. Утратило силу в связи с истечением срока применения - (письмо маслихата Мартукского района Актюбинской области от 17 января 2014 года № 237)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маслихата Мартукского района Актюбинской области от 17.01.2014 № 237).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№ 95 «Бюджетный кодекс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2013 года № 110 «О внесении изменений и дополнений в Закон Республики Казахстан «О республиканском бюджете на 2013-2015 годы» Мартукский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21 декабря 2012 года № 49 «О бюджете Мартукского района на 2013-2015 годы» (зарегистрированное в Реестре государственной регистрации нормативных правовых актов за № 3496, опубликованное 22 января 2013 года в газете «Мәртөк тынысы» № 4-5)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«4 388 696,0» заменить цифрами «4 400 312,0»,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«3 907 716,0» заменить цифрами «3 919 332,0»;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«4 419 404,6» заменить цифрами «4 431 020,6»;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«-37 040,6» заменить цифрами «-50 022,6»;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«37 040,6» заменить цифрами «50 022,6»;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«20 379» заменить цифрами «33 750»;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«39 309» заменить цифрами «40 608»;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«17 209» заменить цифрами «17 425»;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«9 856» заменить цифрами «9 595» 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увеличение штатной численности местных исполнительных органов – 9 973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Мартукского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– секретарь маслихата           А. Исмагулов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2013 года № 79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 2012 года № 49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802"/>
        <w:gridCol w:w="757"/>
        <w:gridCol w:w="7368"/>
        <w:gridCol w:w="259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4 400 312,0 </w:t>
            </w:r>
          </w:p>
        </w:tc>
      </w:tr>
      <w:tr>
        <w:trPr>
          <w:trHeight w:val="3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465 893,0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191 980,0 </w:t>
            </w:r>
          </w:p>
        </w:tc>
      </w:tr>
      <w:tr>
        <w:trPr>
          <w:trHeight w:val="3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191 980,0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151 820,0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151 820,0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109 984,0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72 593,0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3 291,0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27 100,0 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9 896,0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1 510,0 </w:t>
            </w:r>
          </w:p>
        </w:tc>
      </w:tr>
      <w:tr>
        <w:trPr>
          <w:trHeight w:val="5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3 100,0 </w:t>
            </w:r>
          </w:p>
        </w:tc>
      </w:tr>
      <w:tr>
        <w:trPr>
          <w:trHeight w:val="5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5 086,0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</w:tr>
      <w:tr>
        <w:trPr>
          <w:trHeight w:val="11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2 213,0 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2 213,0 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5 887,0 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1 200,0 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1 200,0 </w:t>
            </w:r>
          </w:p>
        </w:tc>
      </w:tr>
      <w:tr>
        <w:trPr>
          <w:trHeight w:val="14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</w:p>
        </w:tc>
      </w:tr>
      <w:tr>
        <w:trPr>
          <w:trHeight w:val="20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</w:p>
        </w:tc>
      </w:tr>
      <w:tr>
        <w:trPr>
          <w:trHeight w:val="3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4 637,0 </w:t>
            </w:r>
          </w:p>
        </w:tc>
      </w:tr>
      <w:tr>
        <w:trPr>
          <w:trHeight w:val="3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4 637,0 </w:t>
            </w:r>
          </w:p>
        </w:tc>
      </w:tr>
      <w:tr>
        <w:trPr>
          <w:trHeight w:val="3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9 200,0 </w:t>
            </w:r>
          </w:p>
        </w:tc>
      </w:tr>
      <w:tr>
        <w:trPr>
          <w:trHeight w:val="3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9 200,0 </w:t>
            </w:r>
          </w:p>
        </w:tc>
      </w:tr>
      <w:tr>
        <w:trPr>
          <w:trHeight w:val="3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9 200,0 </w:t>
            </w:r>
          </w:p>
        </w:tc>
      </w:tr>
      <w:tr>
        <w:trPr>
          <w:trHeight w:val="3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3 919 332,0 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3 919 332,0 </w:t>
            </w:r>
          </w:p>
        </w:tc>
      </w:tr>
      <w:tr>
        <w:trPr>
          <w:trHeight w:val="3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3 919 332,0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423"/>
        <w:gridCol w:w="703"/>
        <w:gridCol w:w="789"/>
        <w:gridCol w:w="7276"/>
        <w:gridCol w:w="264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45" w:hRule="atLeast"/>
        </w:trPr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4 431 020,6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230 616,0</w:t>
            </w:r>
          </w:p>
        </w:tc>
      </w:tr>
      <w:tr>
        <w:trPr>
          <w:trHeight w:val="9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198 573,0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12 983,0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12 913,0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57 241,0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49 824,0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7 417,0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128 349,0</w:t>
            </w:r>
          </w:p>
        </w:tc>
      </w:tr>
      <w:tr>
        <w:trPr>
          <w:trHeight w:val="9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127 933,0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17 630,0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17 630,0</w:t>
            </w:r>
          </w:p>
        </w:tc>
      </w:tr>
      <w:tr>
        <w:trPr>
          <w:trHeight w:val="12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13 657,0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423,0</w:t>
            </w:r>
          </w:p>
        </w:tc>
      </w:tr>
      <w:tr>
        <w:trPr>
          <w:trHeight w:val="9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14 113,0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14 113,0</w:t>
            </w:r>
          </w:p>
        </w:tc>
      </w:tr>
      <w:tr>
        <w:trPr>
          <w:trHeight w:val="15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13 790,0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1 650,0</w:t>
            </w:r>
          </w:p>
        </w:tc>
      </w:tr>
      <w:tr>
        <w:trPr>
          <w:trHeight w:val="6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1 150,0</w:t>
            </w:r>
          </w:p>
        </w:tc>
      </w:tr>
      <w:tr>
        <w:trPr>
          <w:trHeight w:val="12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2 184 111,0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246 288,0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246 288,0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213 657,0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32 631,0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1 678 332,0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1 678 332,0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1 591 336,0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86 996,0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259 491,0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180 225,0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180 225,0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79 266,0</w:t>
            </w:r>
          </w:p>
        </w:tc>
      </w:tr>
      <w:tr>
        <w:trPr>
          <w:trHeight w:val="9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7 859,0</w:t>
            </w:r>
          </w:p>
        </w:tc>
      </w:tr>
      <w:tr>
        <w:trPr>
          <w:trHeight w:val="9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</w:p>
        </w:tc>
      </w:tr>
      <w:tr>
        <w:trPr>
          <w:trHeight w:val="9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12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12 797,0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39 911,0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140 589,0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125 876,0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125 876,0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30 845,0</w:t>
            </w:r>
          </w:p>
        </w:tc>
      </w:tr>
      <w:tr>
        <w:trPr>
          <w:trHeight w:val="15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53 349,0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16 407,0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17 867,0</w:t>
            </w:r>
          </w:p>
        </w:tc>
      </w:tr>
      <w:tr>
        <w:trPr>
          <w:trHeight w:val="15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1 960,0</w:t>
            </w:r>
          </w:p>
        </w:tc>
      </w:tr>
      <w:tr>
        <w:trPr>
          <w:trHeight w:val="5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14 713,0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14 713,0</w:t>
            </w:r>
          </w:p>
        </w:tc>
      </w:tr>
      <w:tr>
        <w:trPr>
          <w:trHeight w:val="9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14 217,0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1 529 297,4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72 930,0</w:t>
            </w:r>
          </w:p>
        </w:tc>
      </w:tr>
      <w:tr>
        <w:trPr>
          <w:trHeight w:val="6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71 432,0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35 906,0</w:t>
            </w:r>
          </w:p>
        </w:tc>
      </w:tr>
      <w:tr>
        <w:trPr>
          <w:trHeight w:val="9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35 526,0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1 498,0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 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1 427 353,4</w:t>
            </w:r>
          </w:p>
        </w:tc>
      </w:tr>
      <w:tr>
        <w:trPr>
          <w:trHeight w:val="9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1 427 353,4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9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2 564,0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240 888,4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1 178 901,0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29 014,0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22 775,0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20 100,0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2 175,0</w:t>
            </w:r>
          </w:p>
        </w:tc>
      </w:tr>
      <w:tr>
        <w:trPr>
          <w:trHeight w:val="8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6 239,0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6 239,0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123 725,0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81 331,0</w:t>
            </w:r>
          </w:p>
        </w:tc>
      </w:tr>
      <w:tr>
        <w:trPr>
          <w:trHeight w:val="5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81 331,0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81 331,0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2 328,0</w:t>
            </w:r>
          </w:p>
        </w:tc>
      </w:tr>
      <w:tr>
        <w:trPr>
          <w:trHeight w:val="5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9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26 966,0</w:t>
            </w:r>
          </w:p>
        </w:tc>
      </w:tr>
      <w:tr>
        <w:trPr>
          <w:trHeight w:val="5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22 186,0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21 902,0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5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4 780,0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4 280,0</w:t>
            </w:r>
          </w:p>
        </w:tc>
      </w:tr>
      <w:tr>
        <w:trPr>
          <w:trHeight w:val="6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телерадиовещание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13 100,0</w:t>
            </w:r>
          </w:p>
        </w:tc>
      </w:tr>
      <w:tr>
        <w:trPr>
          <w:trHeight w:val="5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5 726,0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4 798,0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876,0</w:t>
            </w:r>
          </w:p>
        </w:tc>
      </w:tr>
      <w:tr>
        <w:trPr>
          <w:trHeight w:val="5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7 374,0</w:t>
            </w:r>
          </w:p>
        </w:tc>
      </w:tr>
      <w:tr>
        <w:trPr>
          <w:trHeight w:val="12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5 619,0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9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76 773,0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27 444,0</w:t>
            </w:r>
          </w:p>
        </w:tc>
      </w:tr>
      <w:tr>
        <w:trPr>
          <w:trHeight w:val="5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19 647,0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16 272,0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1 374,0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1 477,0</w:t>
            </w:r>
          </w:p>
        </w:tc>
      </w:tr>
      <w:tr>
        <w:trPr>
          <w:trHeight w:val="5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7 797,0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7 797,0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13 786,0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13 786,0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8 444,0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2 492,0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2 666,0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35 543,0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35 543,0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35 543,0</w:t>
            </w:r>
          </w:p>
        </w:tc>
      </w:tr>
      <w:tr>
        <w:trPr>
          <w:trHeight w:val="6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8 200,0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8 200,0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8 200,0</w:t>
            </w:r>
          </w:p>
        </w:tc>
      </w:tr>
      <w:tr>
        <w:trPr>
          <w:trHeight w:val="16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7 885,0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71 937,3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71 937,3</w:t>
            </w:r>
          </w:p>
        </w:tc>
      </w:tr>
      <w:tr>
        <w:trPr>
          <w:trHeight w:val="9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71 937,3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71 937,3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57 663,0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669,0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56 994,0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14 285,6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14 285,6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7 518,0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7 518,0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3 289,0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3 289,0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8 292,0</w:t>
            </w:r>
          </w:p>
        </w:tc>
      </w:tr>
      <w:tr>
        <w:trPr>
          <w:trHeight w:val="12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8 240,0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23 609,4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12 495,0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11 114,4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5 748,9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5 748,9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5 748,9</w:t>
            </w:r>
          </w:p>
        </w:tc>
      </w:tr>
      <w:tr>
        <w:trPr>
          <w:trHeight w:val="6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5 748,9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19 314,0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12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6 651,0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6 651,0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6 651,0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45" w:hRule="atLeast"/>
        </w:trPr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-50 022,6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50 022,6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6 811,0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6 811,0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6 811,0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6 651,0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недоиспользованных бюджетных кредитов, выданных из местного бюджета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30 868,6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30 868,6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30 868,6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2013 года № 79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49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администраторов программы 123</w:t>
      </w:r>
      <w:r>
        <w:br/>
      </w:r>
      <w:r>
        <w:rPr>
          <w:rFonts w:ascii="Times New Roman"/>
          <w:b/>
          <w:i w:val="false"/>
          <w:color w:val="000000"/>
        </w:rPr>
        <w:t>
"Аппарат акима района в городе,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поселка, аула (села), аульного (сельского) округа"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5"/>
        <w:gridCol w:w="4298"/>
        <w:gridCol w:w="2429"/>
        <w:gridCol w:w="2598"/>
      </w:tblGrid>
      <w:tr>
        <w:trPr>
          <w:trHeight w:val="315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деятель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значения, посел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</w:tr>
      <w:tr>
        <w:trPr>
          <w:trHeight w:val="375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Аккудукский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Карачаевский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с\о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Танибергенский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Хазретовский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Хлебодаровский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Байнасайский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Яйсанский с\о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127933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20100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3"/>
        <w:gridCol w:w="2481"/>
        <w:gridCol w:w="1949"/>
        <w:gridCol w:w="2907"/>
        <w:gridCol w:w="1950"/>
      </w:tblGrid>
      <w:tr>
        <w:trPr>
          <w:trHeight w:val="315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расхо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органа"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 «Разви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регио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нов»"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75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Аккудукский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1384,5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11312,5</w:t>
            </w:r>
          </w:p>
        </w:tc>
      </w:tr>
      <w:tr>
        <w:trPr>
          <w:trHeight w:val="375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</w:t>
            </w:r>
          </w:p>
        </w:tc>
      </w:tr>
      <w:tr>
        <w:trPr>
          <w:trHeight w:val="375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11467</w:t>
            </w:r>
          </w:p>
        </w:tc>
      </w:tr>
      <w:tr>
        <w:trPr>
          <w:trHeight w:val="375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Карачаевский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10666</w:t>
            </w:r>
          </w:p>
        </w:tc>
      </w:tr>
      <w:tr>
        <w:trPr>
          <w:trHeight w:val="375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10438</w:t>
            </w:r>
          </w:p>
        </w:tc>
      </w:tr>
      <w:tr>
        <w:trPr>
          <w:trHeight w:val="375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с\о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22157</w:t>
            </w:r>
          </w:p>
        </w:tc>
      </w:tr>
      <w:tr>
        <w:trPr>
          <w:trHeight w:val="375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Танибергенский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1439,9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11920,9</w:t>
            </w:r>
          </w:p>
        </w:tc>
      </w:tr>
      <w:tr>
        <w:trPr>
          <w:trHeight w:val="375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Хазретовский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</w:t>
            </w:r>
          </w:p>
        </w:tc>
      </w:tr>
      <w:tr>
        <w:trPr>
          <w:trHeight w:val="375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Хлебодаровский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3201,6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15514,6</w:t>
            </w:r>
          </w:p>
        </w:tc>
      </w:tr>
      <w:tr>
        <w:trPr>
          <w:trHeight w:val="375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</w:t>
            </w:r>
          </w:p>
        </w:tc>
      </w:tr>
      <w:tr>
        <w:trPr>
          <w:trHeight w:val="375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Байнасайский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</w:t>
            </w:r>
          </w:p>
        </w:tc>
      </w:tr>
      <w:tr>
        <w:trPr>
          <w:trHeight w:val="375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Яйсанский с\о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18158,5</w:t>
            </w:r>
          </w:p>
        </w:tc>
      </w:tr>
      <w:tr>
        <w:trPr>
          <w:trHeight w:val="375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11367,1</w:t>
            </w:r>
          </w:p>
        </w:tc>
      </w:tr>
      <w:tr>
        <w:trPr>
          <w:trHeight w:val="375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2175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14285,6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165409,6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