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6e6a" w14:textId="7b96e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28 декабря 2012 года № 70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26 апреля 2013 года № 79. Зарегистрировано Департаментом юстиции Актюбинской области 23 мая 2013 года № 3593. Утратило силу решением Мугалжарского районного маслихата Актюбинской области от 20 февраля 2014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Мугалжарского районного маслихата Актюбинской области от 20.02.2014 № 146.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28 декабря 2012 года № 70 «О районном бюджете на 2013-2015 годы» (зарегистрированное в Реестре государственной регистрации нормативных правовых актов за № 3485, опубликованное от 17 января 2013 года в газете «Мугалжар»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«10 261 496» заменить цифрами «10 387 108»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«1 591 186» заменить цифрами «1 716 798»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«10 268 916,4» заменить цифрами «10 392 659,8»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«-8 737,4» заменить цифрами «-8 868,8»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«8 737,4» заменить цифрами «8 868,8»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«454 632» заменить цифрами «494 493»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инвалидам и участникам Великой Отечественной войны»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объектов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«1 141 747» заменить цифрами «1 227 498»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Ж. Туребаев                     С. Салыкбаев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62"/>
        <w:gridCol w:w="703"/>
        <w:gridCol w:w="7249"/>
        <w:gridCol w:w="26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19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10 387 108,0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8 640 660,0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833 518,0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833 518,0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660 420,0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660 420,0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6 897 427,0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6 793 442,0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162 800,0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12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5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1 716 798,0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1 716 798,0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1 716 798,0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64"/>
        <w:gridCol w:w="785"/>
        <w:gridCol w:w="764"/>
        <w:gridCol w:w="7110"/>
        <w:gridCol w:w="265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(тыс) тенге</w:t>
            </w:r>
          </w:p>
        </w:tc>
      </w:tr>
      <w:tr>
        <w:trPr>
          <w:trHeight w:val="255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10 392 659,8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304 102,1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264 860,0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55 594,0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50 182,0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195 672,0</w:t>
            </w:r>
          </w:p>
        </w:tc>
      </w:tr>
      <w:tr>
        <w:trPr>
          <w:trHeight w:val="12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180 087,0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22 230,1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22 230,1</w:t>
            </w:r>
          </w:p>
        </w:tc>
      </w:tr>
      <w:tr>
        <w:trPr>
          <w:trHeight w:val="16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</w:p>
        </w:tc>
      </w:tr>
      <w:tr>
        <w:trPr>
          <w:trHeight w:val="8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1 814,0</w:t>
            </w:r>
          </w:p>
        </w:tc>
      </w:tr>
      <w:tr>
        <w:trPr>
          <w:trHeight w:val="15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17 012,0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17 012,0</w:t>
            </w:r>
          </w:p>
        </w:tc>
      </w:tr>
      <w:tr>
        <w:trPr>
          <w:trHeight w:val="19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16 512,0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3 436 659,1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489 970,0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489 970,0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357 570,0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132 400,0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2 609 984,0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2 609 984,0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2 553 415,0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56 569,0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336 705,1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232 669,0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232 669,0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104 036,1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6 375,0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8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26 042,0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56 519,1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223 585,0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195 856,0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192 975,0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82 330,0</w:t>
            </w:r>
          </w:p>
        </w:tc>
      </w:tr>
      <w:tr>
        <w:trPr>
          <w:trHeight w:val="19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57 080,0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18 668,0</w:t>
            </w:r>
          </w:p>
        </w:tc>
      </w:tr>
      <w:tr>
        <w:trPr>
          <w:trHeight w:val="21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27 729,0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27 729,0</w:t>
            </w:r>
          </w:p>
        </w:tc>
      </w:tr>
      <w:tr>
        <w:trPr>
          <w:trHeight w:val="12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26 464,0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1 221 043,4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173 181,4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158 131,4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100 131,4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946 056,0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605 485,0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62 383,4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23 671,6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506 233,0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340 571,0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340 571,0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101 806,0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28 274,0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17 776,0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41 506,0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35 306,0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212 656,0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126 991,0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126 991,0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126 991,0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3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55 894,0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43 894,0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42 894,0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23 271,0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10 314,0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7 831,0</w:t>
            </w:r>
          </w:p>
        </w:tc>
      </w:tr>
      <w:tr>
        <w:trPr>
          <w:trHeight w:val="15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36 085,0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15 111,0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9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10 494,0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9 320,0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86 601,0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86 601,0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86 601,0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30 097,0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30 097,0</w:t>
            </w:r>
          </w:p>
        </w:tc>
      </w:tr>
      <w:tr>
        <w:trPr>
          <w:trHeight w:val="10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30 097,0</w:t>
            </w:r>
          </w:p>
        </w:tc>
      </w:tr>
      <w:tr>
        <w:trPr>
          <w:trHeight w:val="22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7 947,0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19 383,0</w:t>
            </w:r>
          </w:p>
        </w:tc>
      </w:tr>
      <w:tr>
        <w:trPr>
          <w:trHeight w:val="9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5 083,0</w:t>
            </w:r>
          </w:p>
        </w:tc>
      </w:tr>
      <w:tr>
        <w:trPr>
          <w:trHeight w:val="12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60 738,0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12 830,0</w:t>
            </w:r>
          </w:p>
        </w:tc>
      </w:tr>
      <w:tr>
        <w:trPr>
          <w:trHeight w:val="15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31 930,0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28 514,0</w:t>
            </w:r>
          </w:p>
        </w:tc>
      </w:tr>
      <w:tr>
        <w:trPr>
          <w:trHeight w:val="9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4 736 625,2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4 736 625,2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4 736 625,2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2 528,2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4 734 097,0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-8 868,8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2013 года № 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3393"/>
        <w:gridCol w:w="2169"/>
        <w:gridCol w:w="1910"/>
        <w:gridCol w:w="1559"/>
        <w:gridCol w:w="1621"/>
        <w:gridCol w:w="1664"/>
      </w:tblGrid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23458,0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22435,0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К.Жубанова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180087,0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28274,0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17776,0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108"/>
        <w:gridCol w:w="1519"/>
        <w:gridCol w:w="1850"/>
        <w:gridCol w:w="1463"/>
        <w:gridCol w:w="1914"/>
        <w:gridCol w:w="1828"/>
      </w:tblGrid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 "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69908,0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26961,0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28109,0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15230,0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15651,0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К.Жубанова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10609,0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17442,0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15585,0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