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99c8c" w14:textId="ac99c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ограничительных мероприятий в селе Мугалжар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Мугалжар Мугалжарского района Актюбинской области от 18 февраля 2013 года № 1. Зарегистрировано Департаментом юстиции Актюбинской области 20 февраля 2013 года № 3538. Утратило силу решением акима села Мугалжар Мугалжарского района Актюбинской области от 19 апреля 2013 года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села Мугалжар Мугалжарского района Актюбинской области от 19.04.2013 № 2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«О ветеринарии» и на основании представления главного государственного ветеринарно-санитарного инспектора Мугалжарской районной территориальной инспекции Комитета ветеринарного контроля и надзора Министерства сельского хозяйства Республики Казахстан от 5 февраля 2013 года № 1-26/52, аким села Мугалжар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и ограничительных мероприятий, в связи с выявлением очага бешенства в селе Мугалжар Мугалжарского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государственному учреждению «Мугалжарская районная территориальная инспекция Комитета ветеринарного контроля и надзора Министерства сельского хозяйства Республики Казахстан» (по согласованию), принять меры вытекающие из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главного специалиста государственного учреждения «Аппарат акима села Мугалжар» Б.Нарикову.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села Мугалжар                        Г.Даримбетов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