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a9ec" w14:textId="7f8a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Уилскому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9 декабря 2013 года № 276. Зарегистрировано Департаментом юстиции Актюбинской области 23 декабря 2013 года № 3717. Утратило силу в связи с истечением срока применения - постановлением акимата Уилского района Актюбинской области от 05 января 2015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постановлением акимата Уилского района Актюбинской области от 05.01.2015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№ 319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"Об утверждении программы по обеспечению детей дошкольным воспитанием и обучением "Балапан" на 2010-2020 годы"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государственный образовательный заказ на дошкольное воспитание и обучение, размер подушевого финансирования и родительской платы по Уилскому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А.Казыбаева.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Уилского районного акимата от 9 декабря 2013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099"/>
        <w:gridCol w:w="9488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размещаемых в детских дошкольных организациях за счет государственного образовательного заказа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Уилского районного акимата от 9 декабря 2013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в месяц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7"/>
        <w:gridCol w:w="3097"/>
        <w:gridCol w:w="3098"/>
        <w:gridCol w:w="3098"/>
      </w:tblGrid>
      <w:tr>
        <w:trPr>
          <w:trHeight w:val="30" w:hRule="atLeast"/>
        </w:trPr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(ясли-сады)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дизельным топливом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отопление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группы до 3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группы до 3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групп до 7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Уилского районного акимата от 9 декабря 213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1 воспитанника в день в 2013 году.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1"/>
        <w:gridCol w:w="6309"/>
      </w:tblGrid>
      <w:tr>
        <w:trPr>
          <w:trHeight w:val="30" w:hRule="atLeast"/>
        </w:trPr>
        <w:tc>
          <w:tcPr>
            <w:tcW w:w="5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за содержание ребенка в дошкольной организации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 - детские сады)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с длительностью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9-10, 5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Размер родительской платы на одного воспитанника в день не более 200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