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4cb7" w14:textId="0a64c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в Хромтауском районе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Хромтауского района Актюбинской области от 8 февраля 2013 года № 62. Зарегистрировано Департаментом юстиции Актюбинской области 1 марта 2013 года № 3545. Утратило силу - (письмо акима Хромтауского района Актюбинской области от 3 ноября 2014 года № 3814)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– (письмо акима Хромтауского района Актюбинской области от 03.11.2014 № 3814).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"О мерах по реализации Закона Республики Казахстан от 23 января 2001 года "О занятости населения" акимат Хромтауского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организаций, виды, объемы, конкретные условия общественных работ, размеры оплаты труда участников и источники их финансирования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"Хромтауский районный отдел занятости и социальных программ" (С.Б.Ельдесов) обеспечить направление безработных на оплачиваемые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Н.С.Изтлеуова.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со дня первого официального опубликования и распространяется на правоотношения, возникшие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8"/>
        <w:gridCol w:w="8"/>
        <w:gridCol w:w="11308"/>
      </w:tblGrid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А.Усмангалиев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62 от 8 февраля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объемы, конкретные условия общественных работ, размеры оплаты труда участников и источники их финансирования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3619"/>
        <w:gridCol w:w="1511"/>
        <w:gridCol w:w="2793"/>
        <w:gridCol w:w="1224"/>
        <w:gridCol w:w="2023"/>
        <w:gridCol w:w="309"/>
      </w:tblGrid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и предприятии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 /проекты/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 по договорам на 1 чел. /прогноз/ /тенге/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рабочих мест, чел.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средст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Идентификация сельско- 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Донского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Идентификация сельско- 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Родные просторы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Акжарского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подростков и молодежи в работах созданных сельских клубах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Идентификация сельско- 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Родные просторы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Богетсайского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подростков и молодежи в работах созданных сельских клубах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Родные просторы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Идентификация сельско- 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Копинского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Родные просторы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Идентификация сельско- 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сельского округа Кзылсу"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Идентификация сельско- 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Родные просторы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Кудуксайского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Идентификация сельско- 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Родные просторы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сельского округа Табантал"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Идентификация сельско- 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Родные просторы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Тассайского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Идентификация сельско- 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Родные просторы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подростков и молодежи в работах созданных сельских клубах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Тасуткельского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Идентификация сельско- 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Коктауского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Идентификация сельско- 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Хромтау"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Идентификация сельско- 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Родные просторы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подростков и молодежи в работах созданных сельских клубах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Строительная бригада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"Хромтауский районный отдел земельных отношений"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"Районный отдел образования, физической культуры и 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архив Хромтауского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по делам обороны Хромтауского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центр по выплате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внутренних дел Хромтауского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 исполнительная инспекция по Хромтаускому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"Хромтауский районный дом культуры"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проведении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внешкольного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Хромтауского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Хромтауский районный узел почтовой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Консультант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"Хромтауский районный отдел финансов"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Хромтауского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Хромтауского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 коммунального хозяйства, пассажирского транспорта и автомобильных дорог"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районный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Хромтауская районная библиотека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"Хромтауский районный отдел культуры и развития языков"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в проведении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Мечеть "Нур"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"Хромтауский районный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"Республиканский методический центр фитосанитарной диагностики и прогнозирования" комитета государственной инспекции в агропромышленном комплексе министерства сельского хозяйства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Идентификация сельско- 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