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8cafc" w14:textId="758ca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Хромтауского района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Хромтауского района Актюбинской области от 20 декабря 2013 года № 145. Зарегистрировано Департаментом юстиции Актюбинской области 17 января 2014 года № 3748. Срок действия решения - до 1 января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декабря 2013 года "О республиканском бюджете на 2014-2016 годы"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Хромтауского района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1) доходы 4 602 822,9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налоговым поступлениям 2 388 638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неналоговым поступлениям 319 685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поступлениям от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основного капитала 15 500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поступлениям трансфертов 1 878 914,8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2) затраты 4 627 384,1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3) чистое бюджетное кредитование 166 679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бюджетные кредиты 169 145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погашение бюджетных кредитов 2 466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4) сальдо по операциям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 финансовыми активами 110 404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приобретение финансовых активов 110 404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5) дефицит (профицит) бюджета -301 744,2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6) финансирование дефицита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(использование профицита)бюджета 301 744,2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решениями маслихата Хромтауского района Актюбинской области от 24.02.2014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14.04.2014 </w:t>
      </w:r>
      <w:r>
        <w:rPr>
          <w:rFonts w:ascii="Times New Roman"/>
          <w:b w:val="false"/>
          <w:i w:val="false"/>
          <w:color w:val="ff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27.05.2014 </w:t>
      </w:r>
      <w:r>
        <w:rPr>
          <w:rFonts w:ascii="Times New Roman"/>
          <w:b w:val="false"/>
          <w:i w:val="false"/>
          <w:color w:val="ff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05.08.2014 </w:t>
      </w:r>
      <w:r>
        <w:rPr>
          <w:rFonts w:ascii="Times New Roman"/>
          <w:b w:val="false"/>
          <w:i w:val="false"/>
          <w:color w:val="ff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20.10.2014 </w:t>
      </w:r>
      <w:r>
        <w:rPr>
          <w:rFonts w:ascii="Times New Roman"/>
          <w:b w:val="false"/>
          <w:i w:val="false"/>
          <w:color w:val="ff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Установить на 2014 год распределение общей суммы поступлений от налогов в бюджет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№ 168 от 11 декабря 2013 года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 индивидуальному подоходному налогу с доходов, облагаемых у источника выплаты 18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 социальному налогу 18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 индивидуальному подоходному налогу с доходов, не облагаемых у источника выплаты, по индивидуальному подоходному налогу с физических лиц, по индивидуальному подоходному налогу с доходов иностранных граждан, облагаемых у источника выплаты, по индивидуальному подоходному налогу с доходов иностранных граждан, не облагаемых у источника выплаты зачисляются полностью в районный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Установить, что в доход районного бюджета зачисляются: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 на имущество с юридических лиц и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 на имущество с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земельный налог с физических лиц на земли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земельный налог с физических лиц на земли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земельный налог на земли промышленности, связи, транспорта, обороны и иного несельскохозяйственного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земельный налог с юридических лиц и индивидуальных предпринимателей, частных нотариусов и адвокатов на земли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земельный налог с юридических лиц и индивидуальных предпринимателей, частных нотариусов и адвокатов на земли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 на транспортные средства с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акцизы на бензин и дизельное топливо, поступления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плата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сбор за государственную регистрацию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лицензионный сбор за право занятия отдельными видами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сбор за государственную регистрацию юридических лиц и учетную регистрацию филиалов и представительств,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сбор за государственную регистрацию залога движимого имущества и ипотеки судна или строящегося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сбор за государственную регистрацию транспортных средств,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сбор за государственную регистрацию прав на недвижимое имущество и сделок с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плата за размещение наружной (визуальной) рекламы в полосе отвода автомобильных дорог общего пользования местного значения и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фиксированный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госпошлины (по кодам 108102-108112);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 от аренды имущества, находящегося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прочие неналоговые поступления в районный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от продажи земельных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декабря 2013 года № 148 "О республиканском бюджете на 2014-2016 годы"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 процентов от фонда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декабря 2013 года № 148 "О республиканском бюджете на 2014-2016 годы" установлено: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 1 января 2014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минимальный размер заработной платы 19 966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месячный расчетный показатель для исчисления пособий и иных социальных выплат, а также, для применения штрафных санкций, налогов и других платежей в соответствии с законодательством Республики Казахстан 1 852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величина прожиточного минимума для исчисления размеров базовых социальных выплат 19 966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5-1.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декабря 2013 года "О республиканском бюджете на 2014-2016 годы" установлена с 1 апреля 2014 года ежемесячная надбавка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бюджетов, в размере 10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5-1 в соответствии с решением маслихата Хромтауского района Актюбинской области от 14.04.2014 </w:t>
      </w:r>
      <w:r>
        <w:rPr>
          <w:rFonts w:ascii="Times New Roman"/>
          <w:b w:val="false"/>
          <w:i w:val="false"/>
          <w:color w:val="ff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Учесть в районном бюджете на 2014 год поступление целевых текущих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ежемесячную выплату денежных средств опекунам (попечителям) на содержание ребенка- сироты (детей-сирот), и ребенка (детей), оставшегося без попечения родителей 22 712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увеличение размера доплаты за квалификационную категорию учителям школ и воспитателям дошкольных организаций образования 27 423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реализацию мер по содействию экономическому развитию регионов в рамках Программы "Развитие регионов" 14 896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проведение противоэпизоотических мероприятий 38 778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обеспечение охраны объектов акиматов 3 482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увеличение штатной численности местных исполнительных органов в сумме 17 193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реализацию мер социальной поддержки специалистов 4 225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Учесть в районном бюджете на 2014 год поступление текущих трансфертов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проведение энергетического аудита многоквартирных жилых домов 1 250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возмещение (до 50%) стоимости сельскохозяйственных животных (крупного и мелкого рогатого скота) больных бруцеллезом, направляемых на санитарный убой 8 360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благоустройство и озеленение населенных пунктов - 2 940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разработку проектно - сметной документации на строительство государственного коммунального жилья - 1 000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разработку проектно - сметной документации на строительство инженерно-коммуникационной инфраструктуры - 1 000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обеспечение функционирования автомобильных дорог - 7 923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 ремонт объектов в рамках развития городов и сельских населенных пунктов по </w:t>
      </w:r>
      <w:r>
        <w:rPr>
          <w:rFonts w:ascii="Times New Roman"/>
          <w:b w:val="false"/>
          <w:i w:val="false"/>
          <w:color w:val="000000"/>
          <w:sz w:val="28"/>
        </w:rPr>
        <w:t>"Дорожной карте занятости 2020"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сумме - 30 436 тысяч тенге, в том числе: по сфере образования - 17 426 тысяч тенге и по сфере культуры - 1 059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капитальный и средний ремонт автомобильных дорог - 65 891,8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капитальные расходы подведомственных государственных учреждений и организаций образования – 12 635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разработку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 – 7156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текущих трансфертов определяется на основании постановления районного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с изменениями, внесенными решениями маслихата Хромтауского района Актюбинской области от 24.02.2014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27.05.2014 </w:t>
      </w:r>
      <w:r>
        <w:rPr>
          <w:rFonts w:ascii="Times New Roman"/>
          <w:b w:val="false"/>
          <w:i w:val="false"/>
          <w:color w:val="ff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05.08.2014 </w:t>
      </w:r>
      <w:r>
        <w:rPr>
          <w:rFonts w:ascii="Times New Roman"/>
          <w:b w:val="false"/>
          <w:i w:val="false"/>
          <w:color w:val="ff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20.10.2014 </w:t>
      </w:r>
      <w:r>
        <w:rPr>
          <w:rFonts w:ascii="Times New Roman"/>
          <w:b w:val="false"/>
          <w:i w:val="false"/>
          <w:color w:val="ff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Учесть в районном бюджете на 2014 год поступление текущих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реализацию государственного образовательного заказа в дошкольных организации образования 216 297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повышение оплаты труда учителям, прошедшим повышение квалификации по трехуровневой системе 19 865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выплату государственной адресной социальной помощи - 973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бюджетов, в размере 10 процентов с 1 апреля 2014 года - 108 394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текущих трансфертов определяется на основании постановления районного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с изменениями, внесенными решениями маслихата Хромтауского района Актюбинской области от 14.04.2014 </w:t>
      </w:r>
      <w:r>
        <w:rPr>
          <w:rFonts w:ascii="Times New Roman"/>
          <w:b w:val="false"/>
          <w:i w:val="false"/>
          <w:color w:val="ff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05.08.2014 </w:t>
      </w:r>
      <w:r>
        <w:rPr>
          <w:rFonts w:ascii="Times New Roman"/>
          <w:b w:val="false"/>
          <w:i w:val="false"/>
          <w:color w:val="ff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Учесть в районном бюджете на 2014 год поступление трансфертов на развитие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строительство детского сада на 280 мест в городе Хромтау 3 974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реконструкцию административного здания отдела внутренних дел в городе Хромтау под квартиры 72 734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строительство водопроводных сетей в селе Кызылсу 13 083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реконструкция канализационных сетей в селе Никельтау 16 522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установку модульной котельной Абайской средней школы 15 832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установку газовых котлов в четырех объектах образования – 28 886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реконструкцию административного здания с производственной базой для размещения Бизнес-инкубатора по поддержке и развитию предпринимательства – 131 031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разработку проектно-сметной документации на строительство водопроводных сетей села Богетсай – 16 049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разработку проектно-сметной документации на реконструкцию водопроводных сетей села Сарысай – 8 845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строительство двух двухэтажных 10-ти квартирных жилых домов №№ 755, 756 в микрорайоне "22 квартал" в городе Хромтау - 4 882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разработку проектно – сметной документации на строительство Донской средней школы на 600 мест - 6 483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трансфертов на развитие определятся на основании постановления районного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с изменениями, внесенными решениями маслихата Хромтауского района Актюбинской области от 27.05.2014 </w:t>
      </w:r>
      <w:r>
        <w:rPr>
          <w:rFonts w:ascii="Times New Roman"/>
          <w:b w:val="false"/>
          <w:i w:val="false"/>
          <w:color w:val="ff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20.10.2014 </w:t>
      </w:r>
      <w:r>
        <w:rPr>
          <w:rFonts w:ascii="Times New Roman"/>
          <w:b w:val="false"/>
          <w:i w:val="false"/>
          <w:color w:val="ff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Учесть в районном бюджете на 2014 год поступление целевых трансфертов на развитие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строительство водопроводных сетей в селе Кызылсу 52 333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реконструкцию канализационных сетей в селе Никельтау 67 398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строительство двух двухэтажных 10-ти квартирных жилых домов №№ 755,756 в микрорайоне "22 квартал" в городе Хромтау - 48 815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трансфертов на развитие определяется на основании постановления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10 с изменениями, внесенными решением маслихата Хромтауского района Актюбинской области от 05.08.2014 </w:t>
      </w:r>
      <w:r>
        <w:rPr>
          <w:rFonts w:ascii="Times New Roman"/>
          <w:b w:val="false"/>
          <w:i w:val="false"/>
          <w:color w:val="ff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Учесть в районном бюджете на 2014 год поступление целевых трансфертов на развитие из республиканского бюджета по 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моногородов",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строительство сетей электроснабжения 22 квартала города Хромтау 300 000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реконструкция сетей уличного освещения с подвеской световых конструкций по проспектам Абая и Победы города Хромтау 19 184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реконструкция дорог по проспектам Абая, Победы города Хромтау 86 261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реконструкция автомобильных дорог в городе Хромтау 214 169 тысч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реконструкция дорог по проспектам Абая и Победы города Хромтау с областного бюджета – 12 667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трансфертов на развитие определяется на основании постановления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11 с изменениями, внесенными решением маслихата Хромтауского района Актюбинской области от 20.10.2014 </w:t>
      </w:r>
      <w:r>
        <w:rPr>
          <w:rFonts w:ascii="Times New Roman"/>
          <w:b w:val="false"/>
          <w:i w:val="false"/>
          <w:color w:val="ff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Утвердить резерв местного исполнительного органа района на 2014 год в сумме 54 392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Утвердить перечень районных бюджетных программ, не подлежащих секвестру в процессе исполнения районного бюджета на 2014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Н.Имандосов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Д.Мулдашев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№ 145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 2013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маслихата Хромтауского района Актюбинской области от 20.10.2014 </w:t>
      </w:r>
      <w:r>
        <w:rPr>
          <w:rFonts w:ascii="Times New Roman"/>
          <w:b w:val="false"/>
          <w:i w:val="false"/>
          <w:color w:val="ff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"/>
        <w:gridCol w:w="514"/>
        <w:gridCol w:w="300"/>
        <w:gridCol w:w="9059"/>
        <w:gridCol w:w="21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4 602 822,9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2 388 638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 а также используемое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визы к паспортам иностранцев или заменяющим их документам на право выезда из Республики Казахстан и въезда 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-машиниста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319 770,1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1 878 914,8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1 878 914,8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1 878 914,8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647 362,8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1 231 552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770"/>
        <w:gridCol w:w="1092"/>
        <w:gridCol w:w="1092"/>
        <w:gridCol w:w="5393"/>
        <w:gridCol w:w="3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4 627 384,1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263 326,5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221 582,7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2 407 490,9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417 212,9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417 212,9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200 915,9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1 826 108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1 826 108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1 781 702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122 618,9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646 783,3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35 848,3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128 041,5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80 247,8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92 264,8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92 264,8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92 264,8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842 616,1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837 355,2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281 943,2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234 945,2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процентной ставки по кредитам для реализации проектов в рамках Программы развития моногородов на 2012-2020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грантов на развитие новых производств в рамках Программы развития моногородов на 2012-2020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1013"/>
        <w:gridCol w:w="1438"/>
        <w:gridCol w:w="1438"/>
        <w:gridCol w:w="3561"/>
        <w:gridCol w:w="3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-301 744,2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301 744,2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№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 на 2014 года не подлежащих секвестированию в процессе исполнения районного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3362"/>
        <w:gridCol w:w="3362"/>
        <w:gridCol w:w="41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№ 145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 2013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"/>
        <w:gridCol w:w="528"/>
        <w:gridCol w:w="308"/>
        <w:gridCol w:w="9302"/>
        <w:gridCol w:w="18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3 972 862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1 946 355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 а также используемое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визы к паспортам иностранцев или заменяющим их документам на право выезда из Республики Казахстан и въезда 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1 184 314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1 178 814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1 178 814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1 178 814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801"/>
        <w:gridCol w:w="1136"/>
        <w:gridCol w:w="1137"/>
        <w:gridCol w:w="5612"/>
        <w:gridCol w:w="28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3 073 296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в масштабах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2 220 120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№ 145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 2013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"/>
        <w:gridCol w:w="528"/>
        <w:gridCol w:w="308"/>
        <w:gridCol w:w="9302"/>
        <w:gridCol w:w="18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4 529 612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2 505 769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1 947 695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 а также используемое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визы к паспортам иностранцев или заменяющим их документам на право выезда из Республики Казахстан и въезда 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-машиниста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1 772 681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1 772 681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1 772 681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801"/>
        <w:gridCol w:w="1136"/>
        <w:gridCol w:w="1137"/>
        <w:gridCol w:w="5612"/>
        <w:gridCol w:w="28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3 103 460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в масштабах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2 258 394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1 787 993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1 787 993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1 744 873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