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7fd8" w14:textId="46d7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2012 года № 48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8 ноября 2013 года № 109. Зарегистрировано Департаментом юстиции Актюбинской области 20 ноября 2013 года № 3676. Утратило силу решением Шалкарского районного маслихата Актюбинской области от 26 марта 2014 года № 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  Утратило силу решением Шалкарского районного маслихата Актюбинской области от 26.03.2014 № 144.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25 декабря 2012 года № 48 «О бюджете района на 2013-2015 годы» (зарегистрированное в Реестре государственной регистрации нормативных правовых актов за № 3481, опубликованное от 16 января 2013 года в газете «Шалкар» за № 2-3 (8265)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«5638725,0» заменить цифрами «5627752,0»;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цифры «1591165,0» заменить цифрами «1610227,0»;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цифры «17720,0» заменить цифрами «5410,0»;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цифры «62000,0» заменить цифрами «55248,0»;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«3967840,0» заменить цифрами «3956867,0»;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«5661034,4» заменить цифрами «5650061,4»;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«12152,0» заменить цифрами «11653,0»;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«13003,0» заменить цифрами «12653,0»;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«44800,0» заменить цифрами «44045,0»;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«31250,0» заменить цифрами «29666,0»;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«3642,0» заменить цифрами «1440,0»;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«24120,0» заменить цифрами «23479,0»;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«18942,0» заменить цифрами «14000,0»;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М. Жиенгазина                    А. Абдигапарова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109 от 08 ноября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 от 25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571"/>
        <w:gridCol w:w="768"/>
        <w:gridCol w:w="7595"/>
        <w:gridCol w:w="2659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5627752,0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1610227,0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380205,0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380205,0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870439,0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813600,0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35467,0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12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</w:p>
        </w:tc>
      </w:tr>
      <w:tr>
        <w:trPr>
          <w:trHeight w:val="15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55248,0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55248,0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55248,0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3956867,0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3956867,0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3956867,0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765"/>
        <w:gridCol w:w="808"/>
        <w:gridCol w:w="788"/>
        <w:gridCol w:w="6722"/>
        <w:gridCol w:w="264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5650061,4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283638,1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250242,1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65796,0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168049,1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161718,6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17384,0</w:t>
            </w:r>
          </w:p>
        </w:tc>
      </w:tr>
      <w:tr>
        <w:trPr>
          <w:trHeight w:val="12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3985,3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2722,3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2722,3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2722,3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3946804,0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548072,0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548072,0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523757,0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3190908,3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3190908,3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2952570,4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238337,9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207823,7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94820,7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38075,6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33445,1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188655,0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63002,0</w:t>
            </w:r>
          </w:p>
        </w:tc>
      </w:tr>
      <w:tr>
        <w:trPr>
          <w:trHeight w:val="15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59227,0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17464,0</w:t>
            </w:r>
          </w:p>
        </w:tc>
      </w:tr>
      <w:tr>
        <w:trPr>
          <w:trHeight w:val="15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23577,0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705368,6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152316,0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148506,0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54905,0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93601,0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453807,0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83025,0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338777,0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207427,0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99245,6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50326,6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12581,3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25564,5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12180,8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71570,0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63321,0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55021,0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24046,0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101910,4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22006,0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18113,0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14652,0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10441,4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10441,4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246,4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69463,0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69463,0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39483,0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39483,0</w:t>
            </w:r>
          </w:p>
        </w:tc>
      </w:tr>
      <w:tr>
        <w:trPr>
          <w:trHeight w:val="18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162822,0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162168,0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2658,0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26046,0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3321,3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-25502,4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22309,4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22309,4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22309,4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109 от 08 ноября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 от 25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по аппаратам акимов</w:t>
      </w:r>
      <w:r>
        <w:br/>
      </w:r>
      <w:r>
        <w:rPr>
          <w:rFonts w:ascii="Times New Roman"/>
          <w:b/>
          <w:i w:val="false"/>
          <w:color w:val="000000"/>
        </w:rPr>
        <w:t>
городских и сельских округов Шалкарского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1"/>
        <w:gridCol w:w="2869"/>
        <w:gridCol w:w="2102"/>
        <w:gridCol w:w="3210"/>
        <w:gridCol w:w="2358"/>
      </w:tblGrid>
      <w:tr>
        <w:trPr>
          <w:trHeight w:val="315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 до ближайшей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врачебную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375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123 001 000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123 022 000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123 002 000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123 007 000</w:t>
            </w:r>
          </w:p>
        </w:tc>
      </w:tr>
      <w:tr>
        <w:trPr>
          <w:trHeight w:val="315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25839,0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835,5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11560,1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11899,0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11116,0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12497,0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Котибарулы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10742,0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11570,0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11320,0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11610,0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10811,0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10397,5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15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161718,6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6330,5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1960"/>
        <w:gridCol w:w="1961"/>
        <w:gridCol w:w="1961"/>
        <w:gridCol w:w="1982"/>
        <w:gridCol w:w="2647"/>
      </w:tblGrid>
      <w:tr>
        <w:trPr>
          <w:trHeight w:val="210" w:hRule="atLeast"/>
        </w:trPr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вопро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 обустрой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бюджета</w:t>
            </w:r>
          </w:p>
        </w:tc>
      </w:tr>
      <w:tr>
        <w:trPr>
          <w:trHeight w:val="3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123 008 000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123 009 000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123 011 000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123 013 015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123 040 000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23659,5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2426,0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518,8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2589,0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Котибарулы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1716,0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1911,0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1201,0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848,0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784,0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12581,3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25564,5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12180,8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