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6a95" w14:textId="ab56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07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22 февраля 2013 года N 14-83, зарегистрировано Департаментом юстиции Алматинской области 12 марта 2013 года N 2312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2251,опубликовано в газетах "Огни Алатау" от 10 января 2013 года N 3-4 и "Жетісу" от 10 января 2013 года N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"235677037" заменить на цифры "228349986";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"218250358" заменить на цифры "210923307";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районных (городских) бюджетов" цифры "27186398" заменить на цифры "27235846";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цифры "191063960" заменить на цифры "183687461";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"54419020" заменить на цифры "48194551",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"7206094" заменить на цифры "6689953";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цифры "858466" заменить на цифры "161807";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"на развитие сельских населенных пунктов в рамках Программы занятости 2020 – 4873914 тысяч тенге", "реализацию текущих мероприятий в рамках Программы развития моногородов на 2012-2020 годы – 137755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"33179000" заменить на цифры "32026970",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"на реализацию мероприятий в рамках "Программы занятости 2020" - 1152030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"230081342" заменить на цифры "228764309";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наименовании "чистое бюджетное кредитование" внесено изменение на государственном языке, текст на русском языке не изменяется и цифры "3640567" заменить на цифры "3046423";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цифры "3754303" заменить на цифры "3762509";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цифры "113 736" заменить на цифры "716086";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цифры "5544500" заменить на цифры "6196575";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цифры "5544500" заменить на цифры "6196575";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"-3589372" заменить на цифры "-9657321";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"3589372" заменить на цифры "9657321";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"2036165" заменить на цифры "2957089";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"1515712" заменить на цифры "2129047";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"520453" заменить на цифры "828542";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"1635209 " заменить на цифры "1119068";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"профессиональную подготовку, переподготовку и повышение квалификации кадров в рамках Программы занятости 2020 – 516141 тысяча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"113962" заменить на цифры "102311";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"обучение предпринимательству в реализации Программы занятости 2020 – 11651 тысяча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"7589177" заменить на цифры "771057";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"85810" заменить на цифры "97690";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"9555616" заменить на цифры "9627865";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"2144695" заменить на цифры "2724657";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"3514984" заменить на цифры "3552883";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"6544967" заменить на цифры "6557355";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"5921507" заменить на цифры "5884141";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"468894" заменить на цифры "266015";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"1621195" заменить на цифры "1629401";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"201381" заменить на цифры "244671";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"312635" заменить на цифры "312653".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Приложения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областного маслихата "По вопросам бюджета,финансов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Кыстаубаев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373"/>
        <w:gridCol w:w="2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228349986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17373081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210923307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853"/>
        <w:gridCol w:w="8173"/>
        <w:gridCol w:w="243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228764309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1569181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 работу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обеспечению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9058427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8916023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8648709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7057911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34981937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квалификационную категорию учителям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5277554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21624982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10315283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52798795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26554418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2911658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9920664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6294803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1821889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922367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9077540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6277540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13090157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4640194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2774196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18897132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13621593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13455001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6820580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1425986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1188450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733"/>
        <w:gridCol w:w="24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39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613"/>
        <w:gridCol w:w="811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1013"/>
        <w:gridCol w:w="8773"/>
        <w:gridCol w:w="25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-9657321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9657321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773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053"/>
        <w:gridCol w:w="1633"/>
        <w:gridCol w:w="1693"/>
        <w:gridCol w:w="1793"/>
        <w:gridCol w:w="1813"/>
        <w:gridCol w:w="2813"/>
      </w:tblGrid>
      <w:tr>
        <w:trPr>
          <w:trHeight w:val="57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565702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8527974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013"/>
        <w:gridCol w:w="3013"/>
        <w:gridCol w:w="2793"/>
        <w:gridCol w:w="3373"/>
      </w:tblGrid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96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УИС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103627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2129047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828042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13"/>
        <w:gridCol w:w="1853"/>
        <w:gridCol w:w="1933"/>
        <w:gridCol w:w="1753"/>
        <w:gridCol w:w="1913"/>
        <w:gridCol w:w="2733"/>
      </w:tblGrid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693"/>
        <w:gridCol w:w="1933"/>
        <w:gridCol w:w="3253"/>
        <w:gridCol w:w="2953"/>
      </w:tblGrid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2935993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1753"/>
        <w:gridCol w:w="3413"/>
        <w:gridCol w:w="337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412677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районов(городов областного значения) на строительство</w:t>
      </w:r>
      <w:r>
        <w:br/>
      </w:r>
      <w:r>
        <w:rPr>
          <w:rFonts w:ascii="Times New Roman"/>
          <w:b/>
          <w:i w:val="false"/>
          <w:color w:val="000000"/>
        </w:rPr>
        <w:t>
жилья 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1993"/>
        <w:gridCol w:w="3673"/>
        <w:gridCol w:w="36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1192883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2010751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1486996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523755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1533"/>
        <w:gridCol w:w="2533"/>
        <w:gridCol w:w="2393"/>
        <w:gridCol w:w="203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666398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877881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53"/>
        <w:gridCol w:w="2313"/>
        <w:gridCol w:w="3193"/>
        <w:gridCol w:w="28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332078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1386037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42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5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633"/>
        <w:gridCol w:w="2433"/>
        <w:gridCol w:w="3173"/>
        <w:gridCol w:w="2313"/>
      </w:tblGrid>
      <w:tr>
        <w:trPr>
          <w:trHeight w:val="58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N 14-83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293"/>
        <w:gridCol w:w="451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