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cce6" w14:textId="f89c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и проведения отопительного сезона в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22 февраля 2013 года N 14-96. Зарегистрировано Департаментом юстиции Алматинской области 04 апреля 2013 года за N 2336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Казахстан» от 23 января 2001 года, на основании представления акимата области N 06-26/1192 от 22 февраля 2013 года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проведения отопительного сезона в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области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А. Кыстаубаев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Е. Келемсеит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энергетики и жилищно-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области"                       Танекенов Баглан Сагындыкович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февраля 2013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области"                                   Сатыбалдина Нафиса Тулековна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февраля 2013 года.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14-96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подготовки и проведения отопительного сезона</w:t>
      </w:r>
      <w:r>
        <w:br/>
      </w:r>
      <w:r>
        <w:rPr>
          <w:rFonts w:ascii="Times New Roman"/>
          <w:b/>
          <w:i w:val="false"/>
          <w:color w:val="000000"/>
        </w:rPr>
        <w:t>
в Алматинской области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подготовки и проведения отопительного сезона в Алматинской области (далее – Правила) разработаны на основании Законов Республики Казахстан от 9 июля 2004 года </w:t>
      </w:r>
      <w:r>
        <w:rPr>
          <w:rFonts w:ascii="Times New Roman"/>
          <w:b w:val="false"/>
          <w:i w:val="false"/>
          <w:color w:val="000000"/>
          <w:sz w:val="28"/>
        </w:rPr>
        <w:t>"Об электроэнергетике</w:t>
      </w:r>
      <w:r>
        <w:rPr>
          <w:rFonts w:ascii="Times New Roman"/>
          <w:b w:val="false"/>
          <w:i w:val="false"/>
          <w:color w:val="000000"/>
          <w:sz w:val="28"/>
        </w:rPr>
        <w:t>", от 13 января 2012 года </w:t>
      </w:r>
      <w:r>
        <w:rPr>
          <w:rFonts w:ascii="Times New Roman"/>
          <w:b w:val="false"/>
          <w:i w:val="false"/>
          <w:color w:val="000000"/>
          <w:sz w:val="28"/>
        </w:rPr>
        <w:t>"Об энергосбережении и повышении энергоэффективности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2000 года N 1822 "Об утверждении нормативных правовых актов в области электроэнергетики",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24 января 2005 года N 10 "Об утверждении Правил пользования электрической энергией и Правил пользования тепловой энергией" (зарегистрировано в Реестре государственной регистрации нормативных правовых актов за номером 3455) и определяют порядок подготовки и проведения отопительного сезона в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Правила координируют деятельность местных исполнительных органов, организаций жилищно-коммунального и топливно-энергетического комплекса Алматинской области по подготовке объектов производственного, социального, жилищно-коммунального и топливно-энергетического комплекса области к отопительному сезону для обеспечения их устойчивого функционирования в период его прохождения.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обязательны для исполнения: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местными исполнительными органами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услугодателями и потребителями коммунальных услуг, независимо от подведомственности и форм собственности, имеющих на балансе, в оперативном управлении, в хозяйственном ведении или аренде, обслуживании источники теплоснабжения, инженерные сооружения, коммуникации и 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строительно-монтажными, ремонтными и наладочными организациями, выполняющими строительство, монтаж, наладку и ремонт объектов жилищно-коммунального и энергетического комплекса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Организации и учреждения, входящие в жилищно-коммунальный и топливно-энергетический комплекс области обеспечивают устойчивое теплоснабжение, водоснабжение, электроснабжение, газоснабжение, топливоснабжение и водоотведение потребителей, а также поддерживают необходимые параметры энергоносителей и обеспечивают нормативный температурный режим в жилых домах и зданиях с учетом их назначения и платежной дисциплины энергопотребления.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Готовность объектов к работе в осенне-зимних условиях на территории области осуществляется, согласно ежегодного постановления акимата области о подготовке производственного и социального комплекса Алматинской области к работе в осенне-зимний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пределах своей компетенции, общий контроль за подготовкой и проведением отопительного сезона Алматинской области осуществляется областной межведомственной комиссией по оценке готовности производственного и социального комплекса области к работе в зимних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Координация подготовки и проведения отопительного сезона в городах и населенных пунктах районов области осуществляется городской или районной межведомственной комиссией по оценке готовности энергетического комплекса, жилищного фонда, объектов социальной сферы и инженерной инфраструктуры к работе в зимних условиях (далее – городская (районная)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Порядок представления ежегодного плана подготовки объектов инженерно-энергетического комплекса и жилищно-коммунального хозяйства регионов области к работе в зимних условиях в предстоящем отопительном сезоне (далее - план подготовки к отопительному сезону):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предприятия, входящие в жилищно-коммунальный и топливно-энергетический комплекс области, представляют ежегодно, по окончанию отопительного сезона, планы подготовки к отопительному сезону в местные исполнительные органы (отделы жилищно-коммунального хозяйства, пассажирского транспорта и автомобильных дорог акиматов городов (районов));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местные исполнительные органы городов (районов) объединяют представленные планы подготовки к отопительному сезону в единый план;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местные исполнительные органы городов (районов) представляют единые планы подготовки к отопительному сезону в "Управление энергетики и жилищно-коммунального хозяйства Алматинской области" для свода.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Отчеты по выполнению планов подготовки к отопительному сезону представляются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местные исполнительные органы городов и районов - еженедельно, предприятиями, входящими в жилищно-коммунальный и топливно-энергетический комплекс;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государственное учреждение "Управление энергетики и жилищно-коммунального хозяйства Алматинской области" - местными исполнительными органами городов и районов еженедельно, сводный отчет по своему региону;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акимат Алматинской области - еженедельно, государственное учреждение "Управление энергетики и жилищно-коммунального хозяйства Алматинской области" представляет сводный отчет по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 невыполнении запланированных работ при подготовке к отопительному сезону к отчету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с указанием причин невыполнения;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принимаемые меры по исправлению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новые сроки выполнения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Взаимодействие оперативно-диспетчерских служб предприятий и организаций по вопросам энергообеспечения городов и населенных пунктов района определяются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Взаимоотношения энергоснабжающих организаций с потребителями (абонентами) определяются заключенным между ними договором и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случаях, неурегулированных настоящими Правилами, следует руководствоваться нормами действующего законодательства Республики Казахстан.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отопительному сезону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Подготовка к отопительному сезону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анализ недостатков, выявленных в предыдущем отопительном сезоне, выполнение мероприятий по устранению выявленных дефектов и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планов подготовки к отопительному сезону;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решение вопросов финансирования и заключение договоров с подрядными организациями, материально-техническое обеспечение ремонтных и строительно-монтажных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необходимых ремонтных работ на источниках теплоснабжения и центральных тепловых пунктах, в том числе осмотры и испытания котлов, сосудов, трубопроводов;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разработку графика отпуска тепла и гидравлического режима работы тепловых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выполнение работ на инженерных сетях, в том числе связанных с реконструкцией, капитальным и текущим ремонтами, испытаниями и промывками;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выполнение профилактических, плановых ремонтов на электроисточниках, теплоисточниках и инженерных сетях;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проведение работ по подготовке зданий (домов), профилактике, ремонту и замене оборудования инженерных систем внутри зданий (домов);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создание нормативных запасов основного и резервного топлива, а также аварийных запасов материально-технических ресурсов для устранения технологических аварий и ликвидации последствий стихийных бедствий на объектах энергетики и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подготовку топливных складов, выполнение ремонта инженерного оборудования резервных топливных хозяйств, систем подготовки топлива, топливоподачи, удаления шлака и золы, железнодорожных и автомобильных подъездных путей, противопожарного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Кооператив собственников квартир, кооператив собственников помещений, органы управления объектом кондоминиума: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обеспечивают сохранность, безопасность, надлежащее техническое состояние и эксплуатацию внутридомовых инженерных сетей и сооружений, посредством которых предоставляются услуги по теплоснабжению, общедомовых приборов учета тепловой энергии в пределах границ раздела эксплуатационной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обеспечивают рациональное потребление услуг по теплоснабжению, используемых на общедомовые нужды, предотвращают потери на внутридомовых инженерных сетях и сооружениях;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уведомляют поставщика услуг по теплоснабжению о случаях нарушения целостности пломб, установленных поставщиком услуг по теплоснабжению;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возможности собственными силами ликвидируют повреждения на внутридомовых инженерных сетях и сооружениях;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обеспечивают беспрепятственный доступ представителей поставщика услуг по теплоснабжению к общедомовым приборам учета, внутридомовым инженерным сетям и сооружениям.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привлекают третьих лиц для осуществления ремонтных и эксплуатационных работ по содержанию внутридомовых инженерных сетей и сооружений в надлежащем техническом состоянии, заключают и контролируют исполнение договоров с субъектом сервисной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организовывают проведение собраний, письменных опросов собственников помещений (квартир);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обеспечивают для всех собственников квартир (помещений), во всех доступных для обозрения местах, размещение на стендах информации об организациях (название, контактные телефоны, телефоны аварийных служб), осуществляющих обслуживание и ремонт помещения, а также общего имущества, а также об организациях - поставщиках услуг по теплоснабжению;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принимают меры по обеспечению бесперебойной работы санитарно-технического и инженерного оборудования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уведомляют собственников квартир (помещений), об отключении, испытании или ином изменении режима работы инженерных сетей - за двое суток, кроме случаев возникновения аварийных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пределах охранных зон тепловых сетей без письменного согласия организаций, в ведении которых находятся эти сети,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производить строительные, монтажные и земляные работы любых объектов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погрузочно-разгрузочные работы, устраивать различного рода площадки, стоянки автомобильного транспорта, складировать разные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сооружать ограждения и заборы;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поисковые и другие работы, связанные с устройством скважин и шурфов;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совершать проезд машин и механизмов, имеющих общую высоту с грузом или без него от поверхности дороги или земли более 4,5 метра (под надземными трубопроводами, проложенными над автодорогами на эстакадах).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совпадении охранных зон тепловых сетей с полосами отвода железных и автомобильных дорог, охранными зонами других трубопроводов, линий связи, телекоммуникаций, кабелей и других объектов проведение работ, связанных с эксплуатацией этих объектов, на совпадающих участках территорий осуществляется заинтересованными организациями по согласованию между ними.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юридические и физические лица в охранных зонах тепловых сетей и вблизи них выполняют требования работников организаций, в ведении которых находятся тепловые сети, направленные на обеспечение сохранности тепловых сетей и предотвращение несчастных случаев.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в ведении которых находятся тепловые сети, приостанавливают работы выполняемые другими организациями, юридическими и физическими лицами в охранных зонах этих сетей с нарушением требований Правил охраны объектов тепловых сетей,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октября 1997 года N 1436 "О правилах охраны электрических сетей до 1000 и свыше 1000 В, и тепловых сетей" (далее – Правила охраны).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Ликвидация аварий на объектах жилищно-коммунального хозяйства и социальной сферы осуществляется в соответствии с порядком ликвидации аварийных ситуаций и с учетом регламента взаимодействия теплоснабжающих, теплопередающих и теплопотребляющих организаций, ремонтно-строительных, транспортных организаций и других служб.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Организации, эксплуатирующие тепловые сети, производят в охранных зонах этих сетей работы, необходимые для ремонта тепловых сетей, в соответствии с требованиями Правил охраны.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по предотвращению аварий или ликвидации их последствий на тепловых сетях производятся в любое время года без согласия с землепользователем, но с уведомлением его о проводимых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выполнения указанных работ организации, в ведении которых находятся тепловые сети, приводят земельные участки в состояние, пригодное для их использования по целевому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Плановые работы по ремонту и реконструкции тепловых сетей, вызывающие нарушение дорожного покрытия, производятся после согласования с дорожными органами, управляющими автомобильными дорогами, подразделениями дорожной полиции и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работ на дорогах допускается только при наличии разрешения (ордера) на право производства работ, выданного управляющим автомобильными дорогами и согласованного с органами дорожной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Дорожные органы и подразделения дорожной полиции производят согласования не позднее семи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Срочные аварийно-восстановительные работы выполняются с участием представителя дорожного органа и представителя управляющего автомобильными дорогами.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Указания представителя дорожных органов в части обеспечения безопасности дорожного движения являются обязательными.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завершении работ организация, производящая ремонтные работы, убирает все механизмы, материалы, временные знаки, конусы, барьеры, восстанавливает дорожную одежду и инженерное обустройство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Приемка выполненных восстановительных работ на дорогах осуществляется дорожными органами с участием организации-подрядчика и оформляется двусторонним актом.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Эксплуатация и проведение ремонтных работ на теплоисточниках и теплосетях осуществляется в соответствии с действующей нормативно-технической 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Работы по реконструкции и капитальному ремонту теплоисточников и тепловых сетей производятся в межотопительный период по графикам производства работ, согласованным с местными исполнительными органами. При этом принимаются меры по обеспечению электроснабжения, теплоснабжения, газоснабжения и водоснабжения зданий (жилых домов) в соответствии с условиями типового договора на пользование тепловой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Плановый ремонт источников теплоснабжения и тепловых сетей, а также проведение испытаний тепловых сетей осуществляются в соответствии с графиками, согласованными с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Работы на источниках теплоснабжения и центральных тепловых пунктах рекомендуется выполнять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необходимые для обеспечения нужд отопления в осенний период – ежегодно в срок до 1 сентября;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необходимые для обеспечения нужд отопления в период прохождения зимнего максимума нагрузок – ежегодно в срок до 1 октября.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по ремонту и профилактике электрических, водопроводных и газовых коммуникаций, обеспечивающих источники теплоснабжения, рекомендуется закончить до 1 сентября.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Работы по планово-предупредительному ремонту резервного топливного хозяйства рекомендуется завершить к 1 сентября.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осенне-зимний период норма эксплуатационного запаса топлива на энергетических источниках, независимо от формы собственности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суток – при расстоянии доставки до 100 километров;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суток – при расстоянии доставки топлива более 100 километров.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Граница ответственности между потребителем и энергопередающей или энергоснабжающей организацией за состояние и обслуживание систем теплоиспользования определяется их балансовой принадлежностью или по согласованию и фиксируется в приложенном к договору на теплоснабжение акте эксплуатационной ответственности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При допуске к эксплуатации теплопотребляющих установок потребителей учитывается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все вновь присоединяемые и реконструируемые системы теплопотребления выполняются в соответствии с проектной документацией, согласованной с энергопередающей и (или) энергопроизводящей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 пуска в эксплуатацию и перед каждым отопительным сезоном теплопотребляющие установки проходят приемо-сдаточные (технические, предусмотренные актом технической готовности) испытания.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систем теплопотребления в эксплуатацию возможен только при наличии у потребителя соответствующего подготовленного персонала и лица, ответственного за надежную и безопасную работу теплопотребляющих установок, либо договора на обслуживание со специализированной организацией, имеющей разрешение на такой вид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Энергопередающая и (или) энергопроизводящая организация выдает разрешение на постоянную эксплуатацию систем теплопотребления после их испытания, устранения выявленных при этом дефектов, получения заключения в экспертной организации и заключения договора теплоснабжения;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технико-экономические обоснования и проекты строительства новых и расширение действующих объектов и предприятий с годовым потреблением топливно-энергетических ресурсов в 500 и выше тонн условного топлива подлежат обязательной экспертизе энергосбережения.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Трубопроводы тепловых сетей до ввода их в эксплуатацию после монтажа, капитального ремонта и реконструкции подвергаются очистке.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Готовность к отопительному сезону источников теплоснабжения, центральных тепловых пунктов, тепловых сетей и в целом теплоснабжающих организаций определяется на заседании городской (районной)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Готовность источников теплоснабжения подтверждается при условии: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выполнения плановых ремонтов основного и вспомогательного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готовности тепловых сетей и теплоисточников к работе в расчетном режиме;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опробования резервных вводов электроснабжения;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окончания всех работ по отоплению, утеплению и освещению производственных зданий 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выполнения мероприятий по предупреждению повреждений оборудования, технологических схем и сооружений в условиях низких температур наружного воздуха;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выполнения планов проверки устройств релейной защиты и противоаварийной автоматики;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укомплектованности рабочих мест обученным и аттестованным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выполнения плана по созданию запасов основного топлива и запасов резервного топлива в соответствии с проектом на источник теплоснабжения, проведения комплекса работ по подготовке к работе резервных топливных хозяйств;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получение акта технического освидетельствования и испытаний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получение акта технической готовности к отопительному сезону объектов и оборудования к очередной работе в осенне-зимний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Подготовку к отопительному сезону построенных котельных, тепловых сетей, центральных тепловых пунктов, насосных станций, систем центрального отопления и горячего водоснабжения домов-новостроек, не принятых в эксплуатацию заказчиками (потребителями) и теплоснабжающими организациями, обеспечивают строительные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Перечень организационных мероприятий по подготовке инженерных систем потребителей к отопительному сезону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назначение лица, ответственного за эксплуатацию инженерных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подготовку лиц, ответственных за эксплуатацию инженерных сетей: проведение обучения и проверку знаний правил технической эксплуатации инженерных сетей, правил техники безопасности при эксплуатации инженерных сетей, с обязательным участием представителя энергоснабжающих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подготовку полного пакета технической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поверки контрольно-измерительных приборов и приборов коммерческого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выполнение тепловой изоляции всех трубопроводов теплоснабжения и горячей воды в пределах подвальных и чердачных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ремонт входных дверей подъездов и подвалов;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закрытие окон чердаков и подвалов;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восстановление двойного остекления окон лестничных клеток;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восстановление и включение в работу отопления лестничных клеток;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работ по обеспечению утепления квартир жильцами;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проведение ремонта помещения теплового пункта: побелка, покраска, обеспечение необходимого освещения и надежного запирания;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восстановление теплоизоляции наружных трубопроводов и арматуры;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проведение ревизии и ремонта всей установленной запорной, регулирующей арматуры теплоиспользующих установок;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проверка технических термометров, очистка гильзы с последующей заливкой технического масла;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проведение гидропневматической промывки с механической очисткой элементов систем теплопотребления по окончании отопительного сезона;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проведение наладочных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установка опломбированных, поверенных манометров;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проведение гидравлического испытания систем теплопотребления всех элементов на механическую прочность и гидравлическую плотность системы теплопотребления (гидравлическая опрессовка);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проверка сопротивления изоляции электропроводок зданий (домов).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Арендатор либо собственник подвальных помещений, по которым проходят транзитом инженерные коммуникации, обеспечивает свободный доступ (в любое время суток для производства аварийно-восстановительных работ) персонала эксплуатирующих организаций для выполнения работ по ремонту и обслуживанию инженерных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Приемка систем теплопотребления после выполнения работ осуществляется теплоснабжающей организацией и оформляется актом технической готовности.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Системы теплопотребления, не принятые по акту технической готовности, считаются не подготовленными к отопительному сезону и подлежат повторному техническому обследованию.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 оформления акта технической готовности объекта теплоснабжающей организацией включение системы теплопотребления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Не допускается подключение потребителей тепловой энергии к системам теплоснабжения, если отсутствует возможность энергоснабжающих и (или) энергопередающих организаций обеспечить теплоснабжение в соответствии с действующей нормативно-технической 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Потребительские свойства и режим предоставления тепловой энергии соответствуют требованиям, установленным действующей нормативно-технической документацией, при условии выполнения потребителем комплекса мероприятий по подготовке к отопительному сезону и оформления акта технической готовности, выданного энергоснабжающей и (или) энергопередающей организацией, и получения заключения экспертной организации, кроме случаев плановых ремонтов, аварийно-восстановительных работ.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Опробование систем теплоснабжения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33. Для проверки готовности источников теплоснабжения, тепловых сетей к началу отопительного сезона и выявления скрытых дефектов проводится опробование систем теплоснабжения.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Включение оборудования теплоисточников и подключение зданий (домов)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включения оборудования теплоисточников и зданий: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первые сутки: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теплоисточниках выполняются работы по сборке схем теплофикационного оборудования, расконсервированию и опробованию оборудования, максимально допустимому заполнению баков-аккумуляторов, заполнению водой и постановке под давление подающего и обратного трубопровода тепловых сетей и установлению циркуляции;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внутридомовых системах производятся работы по установке пускового положения арматуры, заполнению подводящих трубопроводов и систем теплоснабжения водой, проверка наличия поверенных контрольно-измерительных приборов и регуляторов;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начиная со вторых суток, производится подключение зданий в строгом соответствии с графиком.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Пуск и опробование магистральных и распределительных тепловых сетей производится пусконаладочной бригадой.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пуска проверяется исправность оборудования пускаемого участка сети, просматриваются акты испытаний, промывки и приемки.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Выявленные в процессе опробования замечания по тепловым сетям, источникам теплоснабжения и потребителям устраняются до начала отопительного сезона.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Режим отопления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37. Теплоснабжающим организациям рекомендуется разработать и согласовать до 1 сентября с местными исполнительными органами города и района графики опробования, подключения систем теплоснабжения и расчетные графики гидравлических и температурных параметров.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Трубопроводы тепловых сетей обеспечивают подачу потребителям теплоносителя (воды и пара) установленных параметров в соответствии с заданным графиком.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графиках подключения соблюдается следующая очередность подключения потребителей: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детские, лечебные и школьные учреждения, другие учебные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жилые здания, гостиницы, общежития;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общественные и бытовые здания, театры, дома культуры, административные здания, промышленные предприятия и прочие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количества одновременно заполняемых внутридомовых систем необходимо учитывать обеспеченность источников теплоснабжения хозяйственно-питьевой водой, производительность водоподготовки и подпиточных устройств.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После подключения всех зданий (домов) эксплуатирующие организации проводят проверку состояния оборудования и первичную регулировку внутридомовых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Недостатки в работе источников теплоснабжения, тепловых сетей и внутридомовых систем, выявленные в процессе эксплуатации, устраняются до начала отопительного сезона.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Во время отопительного сезона теплоснабжающая организация, согласно договора на оказание услуг по передаче и (или) распределению тепловой энергии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равных условий для всех потребителей услуг по передаче и (или) распределению тепловой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поддерживает на границе раздела балансовой принадлежности тепловых сетей параметры тепловой энергии, заданные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заключает с потребителем договор на предоставление услуг по передаче и (или) распределению тепловой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предоставляет потребителю услуги по передаче и (или) распределению тепловой энергии соответствующего качества в порядке и сроки, определенные условиями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С объявлением отопительного сезона: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уточняется схема оповещения, устанавливается дежурство ответственных работников объектов жилищно-коммунального и энергетического комплекса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приводятся в готовность аварийно-восстановительные бригады на предприятиях;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персоналом организаций, эксплуатирующих здания (дома), организуется периодический обход и контроль за работой систем теплоносителя и состоянием утепления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источниках теплоснабжения проверяется работа резервного и аварийного оборудования, наличие основного и резервного топлива, инструмента, материалов и запасных частей.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С объявлением аварийной ситуации на теплоисточнике и тепловых сетях: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всех объектах жилищно-коммунального и энергетического комплекса вводится круглосуточное дежурство;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распоряжению акима города (района) на предприятиях и в организациях вводится повышенная готовность вспомогательных аварийно-восстановительных бригад, обеспеченных механизмами и материалами для использования в аварийных ситуациях.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Необходимые мероприятия и действия персонала организаций, эксплуатирующих здания (дома), при усиленном и внерасчетном режимах указываются в соответствующих мероприятиях.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Завершение отопительного сезона и обеспечение горячего</w:t>
      </w:r>
      <w:r>
        <w:br/>
      </w:r>
      <w:r>
        <w:rPr>
          <w:rFonts w:ascii="Times New Roman"/>
          <w:b/>
          <w:i w:val="false"/>
          <w:color w:val="000000"/>
        </w:rPr>
        <w:t>
водоснабжения в межотопительный период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44. Окончание отопительного сезона объявляется ежегодно распоряжением акима города (района).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После окончания отопительного сезона организации, эксплуатирующие здания (дома), отключают систему центрального отопления и обеспечивают работу систем горячего водоснабжения по летней схеме.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В межотопительный период теплоснабжающие организации обеспечивают горячее водоснабжение потребителей по утвержденной схеме работы оборудования источников тепла и тепловых сетей. Температура воды, подаваемой к водоразборным точкам (кранам, смесителям), отвечает требованиям технических и санитарных норм. Не допускаются перерывы в подаче горячей воды больше сроков, установленных графиками, согласованными с местными исполнительными органами, на время, необходимое для ремонта установок горячего водоснабжения на источниках теплоснабжения, подготовки элеваторных узлов, автоматизированных тепловых пунктов и внутридомовых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Ремонт тепловых сетей, тепловых пунктов и систем теплопотребления рекомендуется производить одновременно до 1 сентября. Рекомендуемый срок ремонта, связанный с прекращением горячего водоснабжения – 14 дней.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Ответственность энергоснабжающих организаций</w:t>
      </w:r>
      <w:r>
        <w:br/>
      </w:r>
      <w:r>
        <w:rPr>
          <w:rFonts w:ascii="Times New Roman"/>
          <w:b/>
          <w:i w:val="false"/>
          <w:color w:val="000000"/>
        </w:rPr>
        <w:t>
и потребителей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48. Ответственность услугодателей и потребителей за нарушение Правил определяется в соответствии с действующим законодательством Республики Казахстан и договором на оказание услуг по передаче и (или) распределению тепловой энергии.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