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f6bf5" w14:textId="4cf6b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Алматинского областного маслихата от 7 декабря 2012 года N 12-69 "Об областном бюджете Алматинской области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12 апреля 2013 года N 15-100. Зарегистрировано Департаментом юстиции Алматинской области 23 апреля 2013 года N 2345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Бюджетного кодекса Республики Казахстан от 4 декабря 2008 года, со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 и постановлением Правительства Республики Казахстан от 29 марта 2013 года N 312 "О корректировке показателей республиканского бюджета на 2013 год",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7 декабря 2012 года N 12-69 "Об областном бюджете Алматинской области на 2013-2015 годы" (зарегистрировано в Реестре государственной регистрации нормативных правовых актов 21 декабря 2012 года за N 2251, опубликовано в газетах "Огни Алатау" от 10 января 2013 года N 3-4 и "Жетісу" от 10 января 2013 года N 3-4), в решение Алматинского областного маслихата от 22 февраля 2013 года N 14-83 "О внесении изменений в решение Алматинского областного маслихата от 7 декабря 2012 года N 12-69 "Об областном бюджете Алматинской области на 2013-2015 годы" (зарегистрировано в Реестре государственной регистрации нормативных правовых актов 12 марта 2013 года за N 2312, опубликовано в газетах "Огни Алатау" от 4 апреля 2013 года N 40 и "Жетісу" от 4 апреля 2013 года N 40),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цифры "228349986" заменить на цифры "228338871";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цифры "210923307" заменить на цифры "210912192";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"трансферты из республиканского бюджета-всего" цифры "183687461" заменить на цифры "183676346";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цифры "48194551" заменить на цифры "48183436",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"содержание, материально-техническое оснащение дополнительной штатной численности миграционной полиции" цифры "62068" заменить на цифры "53107";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"содержание и материально-техническое оснащение центра временного размещения оралманов и центра адаптации и интеграции оралманов" цифры "2484" заменить на цифры "330";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цифры "228764309" заменить на цифры "228759298";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"дефицит" цифры "-9657321" заменить на цифры "-9663425";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бюджета" цифры "9657321" заменить на цифры "9663425".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областного маслихата "По вопросам бюджета, финансов и тарифной политики".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А.Кыстаубаев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Е.Келемсейт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 Сатыбалдина Нафиса Тулековна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апреля 2013 года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12 апреля 2013 года N 15-100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 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7 декабря 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N 12-69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на 2013-2015 годы"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Алматинской области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73"/>
        <w:gridCol w:w="673"/>
        <w:gridCol w:w="9333"/>
        <w:gridCol w:w="23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228338871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17373081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8916035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8916035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7479758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7479758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977288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977288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210912192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27235846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27235846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183676346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183676346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93"/>
        <w:gridCol w:w="753"/>
        <w:gridCol w:w="713"/>
        <w:gridCol w:w="8353"/>
        <w:gridCol w:w="22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228759298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2158356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1819431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1569181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1208837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91175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184169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194526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193996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136546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116323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учреждения, проводившего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по выдаче разовых талонов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202379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202379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201946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797461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39066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оборона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14226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758395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758395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обороны, 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 бедствий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областного масштаба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319765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162352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208418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9046760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8904356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8637042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7046244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1409018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267314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267314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регионального процессингового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в Алматинской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142404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34981937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4463497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4463497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3210627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1252870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3578862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1498315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 по спорту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1234349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спорте детей 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263966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2080547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962761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664479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учебным оборудованием 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физики, химии, биологии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основного 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245820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трехуровневой системе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207487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5277554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237749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237749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5039805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5039805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37042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37042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21624982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11309699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116440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148240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подростков с проблемами в развитии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246099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25366</w:t>
            </w:r>
          </w:p>
        </w:tc>
      </w:tr>
      <w:tr>
        <w:trPr>
          <w:trHeight w:val="18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458355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192678</w:t>
            </w:r>
          </w:p>
        </w:tc>
      </w:tr>
      <w:tr>
        <w:trPr>
          <w:trHeight w:val="18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 в связи с передачей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штатной численности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общеобразовательных школ,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уголовно-исполнительной системы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1045513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8951772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10315283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9627865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457005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230413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52804899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1122628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1122628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365480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 систем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дозорного эпидемиологического надзора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36683079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36683079</w:t>
            </w:r>
          </w:p>
        </w:tc>
      </w:tr>
      <w:tr>
        <w:trPr>
          <w:trHeight w:val="15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 инфекционными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психическими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 и расстройствами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поведения, в том числе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употреблением психоактивных веществ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5064933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396378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353697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онкогемотологических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141518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гемофилией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771098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иммунобиологических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иммунопрофилактики населения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877607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с острым инфарктом миокарда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76627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онкологическим больным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2446803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районного значения и села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26554418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4666752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4666752</w:t>
            </w:r>
          </w:p>
        </w:tc>
      </w:tr>
      <w:tr>
        <w:trPr>
          <w:trHeight w:val="18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республиканского бюджета,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организациях,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здравоохранения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и села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2911658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лечебного 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1004680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льготных условиях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на амбулаторном уровне лечения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750414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405672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405672</w:t>
            </w:r>
          </w:p>
        </w:tc>
      </w:tr>
      <w:tr>
        <w:trPr>
          <w:trHeight w:val="13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авиация,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оказываемой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и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районного 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344443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9926768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3304319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со СПИД в Республике Казахстан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221079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 проездом за пределы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на лечение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здравоохранения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здравоохранения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2955158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6622449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6294803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фельдшерского акушерских пунктов,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 в рамках Программы занятости 2020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152670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4236825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2844548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1821889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престарелых и 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 общего типа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417850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заболеваниями,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922367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престарелых, инвалидов,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детей-инвалидов, в реабилитационных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106596</w:t>
            </w:r>
          </w:p>
        </w:tc>
      </w:tr>
      <w:tr>
        <w:trPr>
          <w:trHeight w:val="12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патологиями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375076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626209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581169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396450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396450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223784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223784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223784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1168493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1168493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стандартов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неправительственном секторе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293605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711561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23691000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9077540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6277540</w:t>
            </w:r>
          </w:p>
        </w:tc>
      </w:tr>
      <w:tr>
        <w:trPr>
          <w:trHeight w:val="13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3552883</w:t>
            </w:r>
          </w:p>
        </w:tc>
      </w:tr>
      <w:tr>
        <w:trPr>
          <w:trHeight w:val="13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2724657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14613460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1523303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266015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1251541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13090157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 хозяйства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4640194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5884141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в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1917161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518257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7279654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1742855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1437848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319109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 и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ним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326915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344372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141047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280773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3826457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2774196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физической культуры и спорта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 уровне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98811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2406442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1052261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1052261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1410293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171815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делом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135821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48856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608693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608693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67728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513201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513201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29836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29836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270213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 на местном уровне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92643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177570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174113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9132663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9132663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9132663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9132663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18897132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13621593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13455001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564041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1896695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урожайности и 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180245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качества продукции животноводства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8483500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492338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многолетних насаждений плодово-ягодных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 и винограда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261586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 работ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1289234</w:t>
            </w:r>
          </w:p>
        </w:tc>
      </w:tr>
      <w:tr>
        <w:trPr>
          <w:trHeight w:val="18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искусственного осеменения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заготовки животноводческой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и сырья, площадок по убою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хранилищ (могильников)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пестицидов, ядохимикатов и тары из-под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организмами сельскохозяйственных культур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</w:p>
        </w:tc>
      </w:tr>
      <w:tr>
        <w:trPr>
          <w:trHeight w:val="18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по профилактике и диагностике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энзоотических болезней животных,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профилактике и диагностике,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их хранения и транспортировки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(доставки) местным исполнительным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36860</w:t>
            </w:r>
          </w:p>
        </w:tc>
      </w:tr>
      <w:tr>
        <w:trPr>
          <w:trHeight w:val="18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атрибутов ветеринарного назначения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паспорта на животное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(доставка)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166592</w:t>
            </w:r>
          </w:p>
        </w:tc>
      </w:tr>
      <w:tr>
        <w:trPr>
          <w:trHeight w:val="12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874677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874677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объектов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80632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гидромелиоративных систем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794045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800582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800582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лесоразведение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800582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432113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422360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68929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321958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321958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244671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2846209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2846209</w:t>
            </w:r>
          </w:p>
        </w:tc>
      </w:tr>
      <w:tr>
        <w:trPr>
          <w:trHeight w:val="9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1855532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до пункта временного хранения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28365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защиты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приборов, инструментов,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и инвентаря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материально-технического оснащения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ветеринарных организаций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962312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1249107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1249107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65748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1183359</w:t>
            </w:r>
          </w:p>
        </w:tc>
      </w:tr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30359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развития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10949265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10455529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10455529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1990294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6820580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и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1644655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366064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366064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авиаперевозок по решению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366064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127672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127672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47982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пассажирских перевозок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значимым межрайонным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(междугородним) сообщениям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6636479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96508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96508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6522200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"Центр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348534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348534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1425986</w:t>
            </w:r>
          </w:p>
        </w:tc>
      </w:tr>
      <w:tr>
        <w:trPr>
          <w:trHeight w:val="15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концессионных проектов и проведение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экспертизы, 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256692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1169294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968000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398000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 в рамках программы "Дорожная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бизнеса-2020"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среднему бизнесу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бизнеса-2020"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3655137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2725137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46897760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46897760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46897760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45550601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157315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назначению целевых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12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 нижестоящего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1189002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3046423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3762509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содействия развитию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селе в рамках Программы занятости 2020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1160000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1629401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1629401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строительства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1629401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проектирование,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1629401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моногородах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33"/>
        <w:gridCol w:w="833"/>
        <w:gridCol w:w="8753"/>
        <w:gridCol w:w="231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716086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716086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716086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715096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33"/>
        <w:gridCol w:w="713"/>
        <w:gridCol w:w="733"/>
        <w:gridCol w:w="8433"/>
        <w:gridCol w:w="23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6196575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5288000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5288000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5288000</w:t>
            </w:r>
          </w:p>
        </w:tc>
      </w:tr>
      <w:tr>
        <w:trPr>
          <w:trHeight w:val="12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уполномоченной организации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Алматинской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5288000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908575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908575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256500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93"/>
        <w:gridCol w:w="813"/>
        <w:gridCol w:w="733"/>
        <w:gridCol w:w="8073"/>
        <w:gridCol w:w="23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13"/>
        <w:gridCol w:w="753"/>
        <w:gridCol w:w="9093"/>
        <w:gridCol w:w="23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-9663425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9663425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3703108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3703108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3703108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6646403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6646403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6646403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673"/>
        <w:gridCol w:w="953"/>
        <w:gridCol w:w="833"/>
        <w:gridCol w:w="7873"/>
        <w:gridCol w:w="23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686086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686086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686086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686086</w:t>
            </w:r>
          </w:p>
        </w:tc>
      </w:tr>
      <w:tr>
        <w:trPr>
          <w:trHeight w:val="6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685096</w:t>
            </w:r>
          </w:p>
        </w:tc>
      </w:tr>
      <w:tr>
        <w:trPr>
          <w:trHeight w:val="9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